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76"/>
        <w:tblW w:w="5125" w:type="pct"/>
        <w:tblDescription w:val="Table for overall flyer layou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8"/>
        <w:gridCol w:w="4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5" w:hRule="exact"/>
          <w:tblHeader/>
        </w:trPr>
        <w:tc>
          <w:tcPr>
            <w:tcW w:w="7472" w:type="dxa"/>
            <w:tcBorders>
              <w:bottom w:val="nil"/>
              <w:insideH w:val="nil"/>
            </w:tcBorders>
            <w:tcMar>
              <w:right w:w="288" w:type="dxa"/>
            </w:tcMar>
          </w:tcPr>
          <w:p>
            <w:pPr>
              <w:spacing w:after="160" w:line="312" w:lineRule="auto"/>
              <w:rPr>
                <w:b w:val="0"/>
                <w:bCs/>
                <w:i w:val="0"/>
              </w:rPr>
            </w:pPr>
            <w:bookmarkStart w:id="0" w:name="_GoBack"/>
          </w:p>
          <w:p>
            <w:pPr>
              <w:spacing w:after="160" w:line="312" w:lineRule="auto"/>
              <w:jc w:val="center"/>
              <w:rPr>
                <w:rFonts w:ascii="Algerian" w:hAnsi="Algerian"/>
                <w:b/>
                <w:bCs/>
                <w:i w:val="0"/>
                <w:sz w:val="72"/>
                <w:szCs w:val="72"/>
                <w:lang w:eastAsia="en-US"/>
              </w:rPr>
            </w:pPr>
            <w:r>
              <w:rPr>
                <w:b w:val="0"/>
                <w:bCs/>
                <w:i w:val="0"/>
              </w:rPr>
              <w:drawing>
                <wp:inline distT="0" distB="0" distL="0" distR="0">
                  <wp:extent cx="3657600" cy="274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160" w:line="240" w:lineRule="auto"/>
              <w:jc w:val="center"/>
              <w:rPr>
                <w:rFonts w:ascii="Algerian" w:hAnsi="Algerian"/>
                <w:b/>
                <w:bCs/>
                <w:i w:val="0"/>
                <w:sz w:val="36"/>
                <w:szCs w:val="36"/>
                <w:lang w:eastAsia="en-US"/>
              </w:rPr>
            </w:pPr>
            <w:r>
              <w:rPr>
                <w:rFonts w:ascii="Algerian" w:hAnsi="Algerian"/>
                <w:b/>
                <w:bCs w:val="0"/>
                <w:i w:val="0"/>
                <w:sz w:val="36"/>
                <w:szCs w:val="36"/>
                <w:lang w:eastAsia="en-US"/>
              </w:rPr>
              <w:t>VEGAS QUALIFIER</w:t>
            </w:r>
          </w:p>
          <w:p>
            <w:pPr>
              <w:spacing w:after="160" w:line="240" w:lineRule="auto"/>
              <w:jc w:val="center"/>
              <w:rPr>
                <w:rFonts w:ascii="Algerian" w:hAnsi="Algerian"/>
                <w:b/>
                <w:bCs/>
                <w:i w:val="0"/>
                <w:sz w:val="28"/>
                <w:szCs w:val="28"/>
                <w:lang w:eastAsia="en-US"/>
              </w:rPr>
            </w:pPr>
            <w:r>
              <w:rPr>
                <w:rFonts w:ascii="Algerian" w:hAnsi="Algerian"/>
                <w:b/>
                <w:bCs w:val="0"/>
                <w:i w:val="0"/>
                <w:sz w:val="28"/>
                <w:szCs w:val="28"/>
                <w:lang w:eastAsia="en-US"/>
              </w:rPr>
              <w:t xml:space="preserve">1 go and short go </w:t>
            </w:r>
          </w:p>
          <w:p>
            <w:pPr>
              <w:spacing w:after="160" w:line="240" w:lineRule="auto"/>
              <w:jc w:val="center"/>
              <w:rPr>
                <w:rFonts w:ascii="Algerian" w:hAnsi="Algerian"/>
                <w:b/>
                <w:bCs w:val="0"/>
                <w:i w:val="0"/>
                <w:sz w:val="36"/>
                <w:szCs w:val="36"/>
                <w:lang w:eastAsia="en-US"/>
              </w:rPr>
            </w:pPr>
            <w:r>
              <w:rPr>
                <w:b w:val="0"/>
                <w:bCs/>
                <w:i w:val="0"/>
                <w:sz w:val="40"/>
                <w:szCs w:val="40"/>
              </w:rPr>
              <w:t>March 10,11,12</w:t>
            </w:r>
          </w:p>
          <w:p>
            <w:pPr>
              <w:pStyle w:val="139"/>
              <w:jc w:val="center"/>
              <w:rPr>
                <w:b w:val="0"/>
                <w:bCs/>
                <w:i w:val="0"/>
                <w:sz w:val="40"/>
                <w:szCs w:val="40"/>
              </w:rPr>
            </w:pPr>
            <w:r>
              <w:rPr>
                <w:b w:val="0"/>
                <w:bCs/>
                <w:i w:val="0"/>
                <w:sz w:val="40"/>
                <w:szCs w:val="40"/>
              </w:rPr>
              <w:t>YRa rodeo</w:t>
            </w:r>
          </w:p>
          <w:p>
            <w:pPr>
              <w:spacing w:after="160" w:line="240" w:lineRule="auto"/>
              <w:jc w:val="center"/>
              <w:rPr>
                <w:b w:val="0"/>
                <w:bCs w:val="0"/>
                <w:i w:val="0"/>
                <w:sz w:val="20"/>
                <w:szCs w:val="20"/>
              </w:rPr>
            </w:pPr>
            <w:r>
              <w:rPr>
                <w:b w:val="0"/>
                <w:bCs/>
                <w:i w:val="0"/>
                <w:sz w:val="20"/>
                <w:szCs w:val="20"/>
              </w:rPr>
              <w:t>J. B. Wells Arena</w:t>
            </w:r>
          </w:p>
          <w:p>
            <w:pPr>
              <w:spacing w:after="160" w:line="240" w:lineRule="auto"/>
              <w:jc w:val="center"/>
              <w:rPr>
                <w:b w:val="0"/>
                <w:bCs/>
                <w:i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sz w:val="20"/>
                <w:szCs w:val="20"/>
                <w:lang w:eastAsia="en-US"/>
              </w:rPr>
              <w:t>2301 CR 197</w:t>
            </w:r>
          </w:p>
          <w:p>
            <w:pPr>
              <w:spacing w:after="160" w:line="240" w:lineRule="auto"/>
              <w:jc w:val="center"/>
              <w:rPr>
                <w:b w:val="0"/>
                <w:bCs w:val="0"/>
                <w:i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i w:val="0"/>
                <w:sz w:val="20"/>
                <w:szCs w:val="20"/>
                <w:lang w:eastAsia="en-US"/>
              </w:rPr>
              <w:t>Gonzales, Texas 78629</w:t>
            </w:r>
          </w:p>
          <w:p>
            <w:pPr>
              <w:spacing w:after="160" w:line="312" w:lineRule="auto"/>
              <w:jc w:val="center"/>
              <w:rPr>
                <w:b w:val="0"/>
                <w:bCs/>
                <w:i w:val="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</w:rPr>
              <w:t>Mike &amp; Sherrylynn Johnson’s Vegas Tuffest Jr. World Championship</w:t>
            </w:r>
          </w:p>
          <w:p>
            <w:pPr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  <w:p>
            <w:pPr>
              <w:spacing w:after="160" w:line="312" w:lineRule="auto"/>
              <w:rPr>
                <w:b/>
                <w:bCs w:val="0"/>
                <w:i w:val="0"/>
              </w:rPr>
            </w:pPr>
          </w:p>
          <w:p>
            <w:pPr>
              <w:spacing w:after="160" w:line="312" w:lineRule="auto"/>
              <w:rPr>
                <w:b/>
                <w:bCs w:val="0"/>
                <w:i w:val="0"/>
              </w:rPr>
            </w:pPr>
          </w:p>
          <w:p>
            <w:pPr>
              <w:spacing w:after="160" w:line="312" w:lineRule="auto"/>
              <w:rPr>
                <w:b/>
                <w:bCs w:val="0"/>
                <w:i w:val="0"/>
              </w:rPr>
            </w:pPr>
          </w:p>
          <w:p>
            <w:pPr>
              <w:spacing w:after="160" w:line="312" w:lineRule="auto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DO NOT HAVE TO BE A YRA MEMBER TO ENTER</w:t>
            </w:r>
          </w:p>
          <w:p>
            <w:pPr>
              <w:spacing w:after="160" w:line="312" w:lineRule="auto"/>
              <w:jc w:val="center"/>
              <w:rPr>
                <w:b w:val="0"/>
                <w:bCs/>
                <w:i w:val="0"/>
                <w:sz w:val="32"/>
                <w:szCs w:val="32"/>
              </w:rPr>
            </w:pPr>
          </w:p>
        </w:tc>
        <w:tc>
          <w:tcPr>
            <w:tcW w:w="3598" w:type="dxa"/>
            <w:tcBorders>
              <w:bottom w:val="nil"/>
              <w:insideH w:val="nil"/>
            </w:tcBorders>
          </w:tcPr>
          <w:p>
            <w:pPr>
              <w:pStyle w:val="3"/>
              <w:outlineLvl w:val="1"/>
              <w:rPr>
                <w:b w:val="0"/>
                <w:bCs w:val="0"/>
                <w:i w:val="0"/>
                <w:sz w:val="18"/>
                <w:szCs w:val="18"/>
              </w:rPr>
            </w:pPr>
            <w:r>
              <w:rPr>
                <w:b w:val="0"/>
                <w:bCs/>
                <w:i w:val="0"/>
                <w:sz w:val="18"/>
                <w:szCs w:val="18"/>
              </w:rPr>
              <w:t>Postmark Deadline – 2/27/23</w:t>
            </w:r>
          </w:p>
          <w:p>
            <w:pPr>
              <w:pStyle w:val="3"/>
              <w:outlineLvl w:val="1"/>
              <w:rPr>
                <w:b w:val="0"/>
                <w:bCs/>
                <w:i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sz w:val="18"/>
                <w:szCs w:val="18"/>
              </w:rPr>
              <w:t>or call in to enter 3/7/23</w:t>
            </w:r>
          </w:p>
          <w:p>
            <w:pPr>
              <w:pStyle w:val="3"/>
              <w:outlineLvl w:val="1"/>
              <w:rPr>
                <w:b w:val="0"/>
                <w:bCs w:val="0"/>
                <w:i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sz w:val="18"/>
                <w:szCs w:val="18"/>
              </w:rPr>
              <w:t xml:space="preserve">from 5-9pm </w:t>
            </w:r>
          </w:p>
          <w:p>
            <w:pPr>
              <w:pStyle w:val="3"/>
              <w:jc w:val="left"/>
              <w:outlineLvl w:val="1"/>
              <w:rPr>
                <w:b w:val="0"/>
                <w:bCs/>
                <w:i w:val="0"/>
              </w:rPr>
            </w:pPr>
            <w:r>
              <w:rPr>
                <w:b w:val="0"/>
                <w:bCs/>
                <w:i w:val="0"/>
              </w:rPr>
              <w:t>@713-501-8843</w:t>
            </w:r>
          </w:p>
          <w:p>
            <w:pPr>
              <w:pStyle w:val="3"/>
              <w:outlineLvl w:val="1"/>
              <w:rPr>
                <w:b w:val="0"/>
                <w:bCs/>
                <w:i w:val="0"/>
              </w:rPr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E359EC8B14904A249F1FA129175CA95F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b w:val="0"/>
                    <w:bCs/>
                    <w:i w:val="0"/>
                  </w:rPr>
                  <w:t>────</w:t>
                </w:r>
              </w:sdtContent>
            </w:sdt>
          </w:p>
          <w:p>
            <w:pPr>
              <w:pStyle w:val="3"/>
              <w:outlineLvl w:val="1"/>
              <w:rPr>
                <w:rFonts w:ascii="Comic Sans MS" w:hAnsi="Comic Sans MS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24"/>
                <w:szCs w:val="24"/>
              </w:rPr>
              <w:t xml:space="preserve">Events offered:  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6"/>
                <w:szCs w:val="16"/>
              </w:rPr>
              <w:t>12 &amp; under Boys &amp; Girls Barrels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6"/>
                <w:szCs w:val="16"/>
              </w:rPr>
              <w:t>19 &amp; under Girls Barrels</w:t>
            </w:r>
            <w:r>
              <w:rPr>
                <w:rFonts w:ascii="Comic Sans MS" w:hAnsi="Comic Sans MS"/>
                <w:b w:val="0"/>
                <w:bCs/>
                <w:i w:val="0"/>
                <w:sz w:val="24"/>
                <w:szCs w:val="24"/>
              </w:rPr>
              <w:t xml:space="preserve"> 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6"/>
                <w:szCs w:val="16"/>
              </w:rPr>
              <w:t>10 &amp; Under Boys &amp; Girls Breakaway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6"/>
                <w:szCs w:val="16"/>
              </w:rPr>
              <w:t>12 &amp; under Boys and Girls Breakaway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8"/>
                <w:szCs w:val="18"/>
              </w:rPr>
              <w:t xml:space="preserve">12 &amp; Under Boys &amp; Girls Tie Down   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6"/>
                <w:szCs w:val="16"/>
              </w:rPr>
              <w:t>12 &amp; Under Boys &amp; Girls Goat Tying</w:t>
            </w:r>
            <w:r>
              <w:rPr>
                <w:rFonts w:ascii="Comic Sans MS" w:hAnsi="Comic Sans MS"/>
                <w:b w:val="0"/>
                <w:bCs/>
                <w:i w:val="0"/>
                <w:sz w:val="18"/>
                <w:szCs w:val="18"/>
              </w:rPr>
              <w:t xml:space="preserve">   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8"/>
                <w:szCs w:val="18"/>
              </w:rPr>
              <w:t xml:space="preserve">15 &amp; Under Boys Tie Down   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8"/>
                <w:szCs w:val="18"/>
              </w:rPr>
              <w:t xml:space="preserve">15 &amp; Under Girls Breakaway  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8"/>
                <w:szCs w:val="18"/>
              </w:rPr>
              <w:t xml:space="preserve"> 15 &amp; Under Girls Goat Tying   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8"/>
                <w:szCs w:val="18"/>
              </w:rPr>
              <w:t xml:space="preserve">19 &amp; Under Boys Tie Down   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8"/>
                <w:szCs w:val="18"/>
              </w:rPr>
              <w:t xml:space="preserve">19 &amp; Under Girls Breakaway  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8"/>
                <w:szCs w:val="18"/>
              </w:rPr>
              <w:t xml:space="preserve"> 19 &amp; Under Girls Goat Tying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8"/>
                <w:szCs w:val="18"/>
              </w:rPr>
              <w:t>15 &amp; under Team Roping 12 + cap</w:t>
            </w:r>
          </w:p>
          <w:p>
            <w:pPr>
              <w:pStyle w:val="3"/>
              <w:jc w:val="left"/>
              <w:outlineLvl w:val="1"/>
              <w:rPr>
                <w:b w:val="0"/>
                <w:bCs/>
                <w:i w:val="0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8"/>
                <w:szCs w:val="18"/>
              </w:rPr>
              <w:t>19 &amp; under Team Roping 15 +cap</w:t>
            </w:r>
          </w:p>
          <w:p>
            <w:pPr>
              <w:pStyle w:val="3"/>
              <w:jc w:val="left"/>
              <w:outlineLvl w:val="1"/>
              <w:rPr>
                <w:b w:val="0"/>
                <w:bCs/>
                <w:i w:val="0"/>
              </w:rPr>
            </w:pPr>
          </w:p>
          <w:p>
            <w:pPr>
              <w:pStyle w:val="3"/>
              <w:outlineLvl w:val="1"/>
              <w:rPr>
                <w:b w:val="0"/>
                <w:bCs/>
                <w:i w:val="0"/>
              </w:rPr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699D39B09D6848B4BED3F515CC923D76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b w:val="0"/>
                    <w:bCs/>
                    <w:i w:val="0"/>
                  </w:rPr>
                  <w:t>────</w:t>
                </w:r>
              </w:sdtContent>
            </w:sdt>
          </w:p>
          <w:p>
            <w:pPr>
              <w:pStyle w:val="3"/>
              <w:outlineLvl w:val="1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website</w:t>
            </w:r>
          </w:p>
          <w:p>
            <w:pPr>
              <w:pStyle w:val="3"/>
              <w:outlineLvl w:val="1"/>
              <w:rPr>
                <w:b w:val="0"/>
                <w:bCs/>
                <w:i w:val="0"/>
              </w:rPr>
            </w:pPr>
            <w:r>
              <w:rPr>
                <w:b w:val="0"/>
                <w:bCs/>
                <w:i w:val="0"/>
              </w:rPr>
              <w:t>www.yratx.com</w:t>
            </w:r>
          </w:p>
          <w:p>
            <w:pPr>
              <w:pStyle w:val="3"/>
              <w:outlineLvl w:val="1"/>
              <w:rPr>
                <w:b w:val="0"/>
                <w:bCs/>
                <w:i w:val="0"/>
              </w:rPr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4870BF40999647FE8F4D33415FCC3272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b w:val="0"/>
                    <w:bCs/>
                    <w:i w:val="0"/>
                  </w:rPr>
                  <w:t>────</w:t>
                </w:r>
              </w:sdtContent>
            </w:sdt>
          </w:p>
          <w:p>
            <w:pPr>
              <w:pStyle w:val="3"/>
              <w:jc w:val="left"/>
              <w:outlineLvl w:val="1"/>
              <w:rPr>
                <w:b w:val="0"/>
                <w:bCs/>
                <w:i w:val="0"/>
              </w:rPr>
            </w:pPr>
          </w:p>
          <w:p>
            <w:pPr>
              <w:pStyle w:val="254"/>
              <w:spacing w:line="312" w:lineRule="auto"/>
              <w:ind w:left="0"/>
              <w:jc w:val="left"/>
              <w:rPr>
                <w:b w:val="0"/>
                <w:bCs w:val="0"/>
                <w:i w:val="0"/>
              </w:rPr>
            </w:pPr>
            <w:r>
              <w:rPr>
                <w:b w:val="0"/>
                <w:bCs/>
                <w:i w:val="0"/>
              </w:rPr>
              <w:t xml:space="preserve">For more info call: 713*501*8843 </w:t>
            </w:r>
          </w:p>
          <w:p>
            <w:pPr>
              <w:pStyle w:val="254"/>
              <w:spacing w:line="312" w:lineRule="auto"/>
              <w:rPr>
                <w:b w:val="0"/>
                <w:bCs/>
                <w:i w:val="0"/>
              </w:rPr>
            </w:pPr>
          </w:p>
          <w:p>
            <w:pPr>
              <w:pStyle w:val="254"/>
              <w:spacing w:line="312" w:lineRule="auto"/>
              <w:rPr>
                <w:b w:val="0"/>
                <w:bCs/>
                <w:i w:val="0"/>
              </w:rPr>
            </w:pPr>
            <w:sdt>
              <w:sdtPr>
                <w:alias w:val="Enter telephone:"/>
                <w:tag w:val="Enter telephone:"/>
                <w:id w:val="-1673945644"/>
                <w:placeholder>
                  <w:docPart w:val="BE4FB19B1D7C4CA483A6CF8974D60AE4"/>
                </w:placeholder>
                <w:temporary/>
                <w:showingPlcHdr/>
                <w15:appearance w15:val="hidden"/>
              </w:sdtPr>
              <w:sdtContent>
                <w:r>
                  <w:rPr>
                    <w:b w:val="0"/>
                    <w:bCs/>
                    <w:i w:val="0"/>
                  </w:rPr>
                  <w:t>Telephone</w:t>
                </w:r>
              </w:sdtContent>
            </w:sdt>
          </w:p>
          <w:p>
            <w:pPr>
              <w:pStyle w:val="254"/>
              <w:spacing w:line="312" w:lineRule="auto"/>
              <w:rPr>
                <w:b w:val="0"/>
                <w:bCs/>
                <w:i w:val="0"/>
              </w:rPr>
            </w:pPr>
            <w:sdt>
              <w:sdtPr>
                <w:alias w:val="Enter web address:"/>
                <w:tag w:val="Enter web address:"/>
                <w:id w:val="-1267527076"/>
                <w:placeholder>
                  <w:docPart w:val="02A50FF8B021463A85D8DB02420EF765"/>
                </w:placeholder>
                <w:temporary/>
                <w:showingPlcHdr/>
                <w15:appearance w15:val="hidden"/>
                <w:text w:multiLine="1"/>
              </w:sdtPr>
              <w:sdtContent>
                <w:r>
                  <w:rPr>
                    <w:b w:val="0"/>
                    <w:bCs/>
                    <w:i w:val="0"/>
                  </w:rPr>
                  <w:t>Web Address</w:t>
                </w:r>
              </w:sdtContent>
            </w:sdt>
          </w:p>
          <w:p>
            <w:pPr>
              <w:pStyle w:val="254"/>
              <w:spacing w:line="312" w:lineRule="auto"/>
              <w:rPr>
                <w:b w:val="0"/>
                <w:bCs/>
                <w:i w:val="0"/>
              </w:rPr>
            </w:pPr>
            <w:sdt>
              <w:sdtPr>
                <w:alias w:val="Enter dates and times:"/>
                <w:tag w:val="Enter dates and times:"/>
                <w:id w:val="1558429644"/>
                <w:placeholder>
                  <w:docPart w:val="45C70D0B392D473381DB44E7530CC7D4"/>
                </w:placeholder>
                <w:temporary/>
                <w:showingPlcHdr/>
                <w15:appearance w15:val="hidden"/>
                <w:text w:multiLine="1"/>
              </w:sdtPr>
              <w:sdtContent>
                <w:r>
                  <w:rPr>
                    <w:b w:val="0"/>
                    <w:bCs/>
                    <w:i w:val="0"/>
                  </w:rPr>
                  <w:t>Dates and Times</w:t>
                </w:r>
              </w:sdtContent>
            </w:sdt>
          </w:p>
        </w:tc>
      </w:tr>
      <w:bookmarkEnd w:id="0"/>
    </w:tbl>
    <w:p>
      <w:pPr>
        <w:pStyle w:val="252"/>
      </w:pPr>
    </w:p>
    <w:sectPr>
      <w:pgSz w:w="12240" w:h="20160"/>
      <w:pgMar w:top="0" w:right="0" w:bottom="0" w:left="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12" w:lineRule="auto"/>
      </w:pPr>
      <w:r>
        <w:separator/>
      </w:r>
    </w:p>
  </w:footnote>
  <w:footnote w:type="continuationSeparator" w:id="1">
    <w:p>
      <w:pPr>
        <w:spacing w:before="0" w:after="0" w:line="31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7C"/>
    <w:rsid w:val="000168C0"/>
    <w:rsid w:val="000427C6"/>
    <w:rsid w:val="000530CF"/>
    <w:rsid w:val="00076F31"/>
    <w:rsid w:val="00091251"/>
    <w:rsid w:val="000B107C"/>
    <w:rsid w:val="000B4C91"/>
    <w:rsid w:val="00171CDD"/>
    <w:rsid w:val="00175521"/>
    <w:rsid w:val="00181FB9"/>
    <w:rsid w:val="001E6D90"/>
    <w:rsid w:val="00251739"/>
    <w:rsid w:val="00261A78"/>
    <w:rsid w:val="00360FCB"/>
    <w:rsid w:val="003640E6"/>
    <w:rsid w:val="003B6A17"/>
    <w:rsid w:val="00410748"/>
    <w:rsid w:val="00411532"/>
    <w:rsid w:val="00447F06"/>
    <w:rsid w:val="00450FA3"/>
    <w:rsid w:val="004A7E2B"/>
    <w:rsid w:val="005222EE"/>
    <w:rsid w:val="00541BB3"/>
    <w:rsid w:val="00544732"/>
    <w:rsid w:val="005C61E4"/>
    <w:rsid w:val="005F5D5F"/>
    <w:rsid w:val="00665EA1"/>
    <w:rsid w:val="00666418"/>
    <w:rsid w:val="006E5B0F"/>
    <w:rsid w:val="00747414"/>
    <w:rsid w:val="0079199F"/>
    <w:rsid w:val="007B5354"/>
    <w:rsid w:val="008041F5"/>
    <w:rsid w:val="00837654"/>
    <w:rsid w:val="00880783"/>
    <w:rsid w:val="0089266E"/>
    <w:rsid w:val="008B5772"/>
    <w:rsid w:val="008C031F"/>
    <w:rsid w:val="008C1756"/>
    <w:rsid w:val="008D17FF"/>
    <w:rsid w:val="008D7AC7"/>
    <w:rsid w:val="008F6C52"/>
    <w:rsid w:val="009141C6"/>
    <w:rsid w:val="00A03450"/>
    <w:rsid w:val="00A35500"/>
    <w:rsid w:val="00A6015B"/>
    <w:rsid w:val="00A97C88"/>
    <w:rsid w:val="00AA4794"/>
    <w:rsid w:val="00AB3068"/>
    <w:rsid w:val="00AB58F4"/>
    <w:rsid w:val="00AC7967"/>
    <w:rsid w:val="00AF32DC"/>
    <w:rsid w:val="00B46A60"/>
    <w:rsid w:val="00B50A0F"/>
    <w:rsid w:val="00B7363C"/>
    <w:rsid w:val="00B763EB"/>
    <w:rsid w:val="00BC6ED1"/>
    <w:rsid w:val="00C57F20"/>
    <w:rsid w:val="00CA1483"/>
    <w:rsid w:val="00CB07C9"/>
    <w:rsid w:val="00CC48EA"/>
    <w:rsid w:val="00D02717"/>
    <w:rsid w:val="00D16845"/>
    <w:rsid w:val="00D56FBE"/>
    <w:rsid w:val="00D751DD"/>
    <w:rsid w:val="00E30260"/>
    <w:rsid w:val="00E33B65"/>
    <w:rsid w:val="00E3564F"/>
    <w:rsid w:val="00E65F16"/>
    <w:rsid w:val="00EC1838"/>
    <w:rsid w:val="00EC7153"/>
    <w:rsid w:val="00F2548A"/>
    <w:rsid w:val="00FA21D4"/>
    <w:rsid w:val="00FB2003"/>
    <w:rsid w:val="0A0B7D0E"/>
    <w:rsid w:val="24CA5B6D"/>
    <w:rsid w:val="4F0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3" w:semiHidden="0" w:name="heading 1"/>
    <w:lsdException w:qFormat="1" w:uiPriority="3" w:semiHidden="0" w:name="heading 2"/>
    <w:lsdException w:qFormat="1" w:uiPriority="3" w:semiHidden="0" w:name="heading 3"/>
    <w:lsdException w:qFormat="1" w:uiPriority="3" w:name="heading 4"/>
    <w:lsdException w:qFormat="1" w:uiPriority="3" w:name="heading 5"/>
    <w:lsdException w:qFormat="1" w:uiPriority="3" w:name="heading 6"/>
    <w:lsdException w:qFormat="1" w:uiPriority="3" w:name="heading 7"/>
    <w:lsdException w:qFormat="1" w:uiPriority="3" w:name="heading 8"/>
    <w:lsdException w:qFormat="1" w:uiPriority="3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2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uiPriority="99" w:name="Salutation"/>
    <w:lsdException w:qFormat="1" w:uiPriority="1" w:semiHidden="0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uiPriority="99" w:name="Hyperlink"/>
    <w:lsdException w:uiPriority="99" w:name="FollowedHyperlink"/>
    <w:lsdException w:qFormat="1" w:uiPriority="22" w:name="Strong"/>
    <w:lsdException w:qFormat="1" w:uiPriority="2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98" w:semiHidden="0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qFormat="1"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qFormat="1"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qFormat="1" w:uiPriority="71" w:name="Colorful Shading Accent 4"/>
    <w:lsdException w:uiPriority="72" w:name="Colorful List Accent 4"/>
    <w:lsdException w:qFormat="1"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qFormat="1"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160" w:line="312" w:lineRule="auto"/>
    </w:pPr>
    <w:rPr>
      <w:rFonts w:asciiTheme="minorHAnsi" w:hAnsiTheme="minorHAnsi" w:eastAsiaTheme="minorEastAsia" w:cstheme="minorBidi"/>
      <w:color w:val="333333" w:themeColor="text2"/>
      <w:sz w:val="24"/>
      <w:szCs w:val="24"/>
      <w:lang w:val="en-US" w:eastAsia="ja-JP" w:bidi="ar-SA"/>
      <w14:textFill>
        <w14:solidFill>
          <w14:schemeClr w14:val="tx2"/>
        </w14:solidFill>
      </w14:textFill>
    </w:rPr>
  </w:style>
  <w:style w:type="paragraph" w:styleId="2">
    <w:name w:val="heading 1"/>
    <w:basedOn w:val="1"/>
    <w:next w:val="1"/>
    <w:link w:val="249"/>
    <w:qFormat/>
    <w:uiPriority w:val="3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link w:val="251"/>
    <w:unhideWhenUsed/>
    <w:qFormat/>
    <w:uiPriority w:val="3"/>
    <w:pPr>
      <w:keepNext/>
      <w:keepLines/>
      <w:pBdr>
        <w:top w:val="single" w:color="4C651C" w:themeColor="accent2" w:themeShade="80" w:sz="2" w:space="31"/>
        <w:left w:val="single" w:color="4C651C" w:themeColor="accent2" w:themeShade="80" w:sz="2" w:space="12"/>
        <w:bottom w:val="single" w:color="4C651C" w:themeColor="accent2" w:themeShade="80" w:sz="2" w:space="31"/>
        <w:right w:val="single" w:color="4C651C" w:themeColor="accent2" w:themeShade="80" w:sz="2" w:space="12"/>
      </w:pBdr>
      <w:shd w:val="clear" w:color="auto" w:fill="4C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hAnsiTheme="majorHAnsi" w:eastAsiaTheme="majorEastAsia" w:cstheme="majorBidi"/>
      <w:color w:val="FFFFFF" w:themeColor="background1"/>
      <w:sz w:val="28"/>
      <w:szCs w:val="28"/>
      <w14:textFill>
        <w14:solidFill>
          <w14:schemeClr w14:val="bg1"/>
        </w14:solidFill>
      </w14:textFill>
    </w:rPr>
  </w:style>
  <w:style w:type="paragraph" w:styleId="4">
    <w:name w:val="heading 3"/>
    <w:basedOn w:val="1"/>
    <w:next w:val="1"/>
    <w:link w:val="253"/>
    <w:unhideWhenUsed/>
    <w:qFormat/>
    <w:uiPriority w:val="3"/>
    <w:pPr>
      <w:keepNext/>
      <w:keepLines/>
      <w:pBdr>
        <w:top w:val="single" w:color="B11A57" w:themeColor="accent1" w:themeShade="BF" w:sz="2" w:space="16"/>
        <w:left w:val="single" w:color="B11A57" w:themeColor="accent1" w:themeShade="BF" w:sz="2" w:space="12"/>
        <w:bottom w:val="single" w:color="B11A57" w:themeColor="accent1" w:themeShade="BF" w:sz="2" w:space="16"/>
        <w:right w:val="single" w:color="B11A57" w:themeColor="accent1" w:themeShade="BF" w:sz="2" w:space="12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hAnsiTheme="majorHAnsi" w:eastAsiaTheme="majorEastAsia" w:cstheme="majorBidi"/>
      <w:caps/>
      <w:color w:val="FFFFFF" w:themeColor="background1"/>
      <w14:textFill>
        <w14:solidFill>
          <w14:schemeClr w14:val="bg1"/>
        </w14:solidFill>
      </w14:textFill>
    </w:rPr>
  </w:style>
  <w:style w:type="paragraph" w:styleId="5">
    <w:name w:val="heading 4"/>
    <w:basedOn w:val="1"/>
    <w:next w:val="1"/>
    <w:link w:val="257"/>
    <w:semiHidden/>
    <w:unhideWhenUsed/>
    <w:qFormat/>
    <w:uiPriority w:val="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77123A" w:themeColor="accent1" w:themeShade="80"/>
    </w:rPr>
  </w:style>
  <w:style w:type="paragraph" w:styleId="6">
    <w:name w:val="heading 5"/>
    <w:basedOn w:val="1"/>
    <w:next w:val="1"/>
    <w:link w:val="326"/>
    <w:semiHidden/>
    <w:unhideWhenUsed/>
    <w:qFormat/>
    <w:uiPriority w:val="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B21B57" w:themeColor="accent1" w:themeShade="BF"/>
    </w:rPr>
  </w:style>
  <w:style w:type="paragraph" w:styleId="7">
    <w:name w:val="heading 6"/>
    <w:basedOn w:val="1"/>
    <w:next w:val="1"/>
    <w:link w:val="327"/>
    <w:semiHidden/>
    <w:unhideWhenUsed/>
    <w:qFormat/>
    <w:uiPriority w:val="3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77123A" w:themeColor="accent1" w:themeShade="80"/>
    </w:rPr>
  </w:style>
  <w:style w:type="paragraph" w:styleId="8">
    <w:name w:val="heading 7"/>
    <w:basedOn w:val="1"/>
    <w:next w:val="1"/>
    <w:link w:val="328"/>
    <w:semiHidden/>
    <w:unhideWhenUsed/>
    <w:qFormat/>
    <w:uiPriority w:val="3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77123A" w:themeColor="accent1" w:themeShade="80"/>
    </w:rPr>
  </w:style>
  <w:style w:type="paragraph" w:styleId="9">
    <w:name w:val="heading 8"/>
    <w:basedOn w:val="1"/>
    <w:next w:val="1"/>
    <w:link w:val="329"/>
    <w:semiHidden/>
    <w:unhideWhenUsed/>
    <w:qFormat/>
    <w:uiPriority w:val="3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2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330"/>
    <w:semiHidden/>
    <w:unhideWhenUsed/>
    <w:qFormat/>
    <w:uiPriority w:val="3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2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25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22"/>
      <w:szCs w:val="18"/>
    </w:rPr>
  </w:style>
  <w:style w:type="paragraph" w:styleId="14">
    <w:name w:val="Block Text"/>
    <w:basedOn w:val="1"/>
    <w:semiHidden/>
    <w:unhideWhenUsed/>
    <w:qFormat/>
    <w:uiPriority w:val="99"/>
    <w:pPr>
      <w:pBdr>
        <w:top w:val="single" w:color="E03177" w:themeColor="accent1" w:sz="2" w:space="10"/>
        <w:left w:val="single" w:color="E03177" w:themeColor="accent1" w:sz="2" w:space="10"/>
        <w:bottom w:val="single" w:color="E03177" w:themeColor="accent1" w:sz="2" w:space="10"/>
        <w:right w:val="single" w:color="E03177" w:themeColor="accent1" w:sz="2" w:space="10"/>
      </w:pBdr>
      <w:ind w:left="1152" w:right="1152"/>
    </w:pPr>
    <w:rPr>
      <w:i/>
      <w:iCs/>
      <w:color w:val="77123A" w:themeColor="accent1" w:themeShade="80"/>
    </w:rPr>
  </w:style>
  <w:style w:type="paragraph" w:styleId="15">
    <w:name w:val="Body Text"/>
    <w:basedOn w:val="1"/>
    <w:link w:val="259"/>
    <w:semiHidden/>
    <w:unhideWhenUsed/>
    <w:qFormat/>
    <w:uiPriority w:val="99"/>
    <w:pPr>
      <w:spacing w:after="120"/>
    </w:pPr>
  </w:style>
  <w:style w:type="paragraph" w:styleId="16">
    <w:name w:val="Body Text 2"/>
    <w:basedOn w:val="1"/>
    <w:link w:val="260"/>
    <w:semiHidden/>
    <w:unhideWhenUsed/>
    <w:uiPriority w:val="99"/>
    <w:pPr>
      <w:spacing w:after="120" w:line="480" w:lineRule="auto"/>
    </w:pPr>
  </w:style>
  <w:style w:type="paragraph" w:styleId="17">
    <w:name w:val="Body Text 3"/>
    <w:basedOn w:val="1"/>
    <w:link w:val="261"/>
    <w:semiHidden/>
    <w:unhideWhenUsed/>
    <w:uiPriority w:val="99"/>
    <w:pPr>
      <w:spacing w:after="120"/>
    </w:pPr>
    <w:rPr>
      <w:sz w:val="22"/>
      <w:szCs w:val="16"/>
    </w:rPr>
  </w:style>
  <w:style w:type="paragraph" w:styleId="18">
    <w:name w:val="Body Text First Indent"/>
    <w:basedOn w:val="15"/>
    <w:link w:val="262"/>
    <w:semiHidden/>
    <w:unhideWhenUsed/>
    <w:uiPriority w:val="99"/>
    <w:pPr>
      <w:spacing w:after="160"/>
      <w:ind w:firstLine="360"/>
    </w:pPr>
  </w:style>
  <w:style w:type="paragraph" w:styleId="19">
    <w:name w:val="Body Text Indent"/>
    <w:basedOn w:val="1"/>
    <w:link w:val="263"/>
    <w:semiHidden/>
    <w:unhideWhenUsed/>
    <w:uiPriority w:val="99"/>
    <w:pPr>
      <w:spacing w:after="120"/>
      <w:ind w:left="360"/>
    </w:pPr>
  </w:style>
  <w:style w:type="paragraph" w:styleId="20">
    <w:name w:val="Body Text First Indent 2"/>
    <w:basedOn w:val="19"/>
    <w:link w:val="264"/>
    <w:semiHidden/>
    <w:unhideWhenUsed/>
    <w:qFormat/>
    <w:uiPriority w:val="99"/>
    <w:pPr>
      <w:spacing w:after="160"/>
      <w:ind w:firstLine="360"/>
    </w:pPr>
  </w:style>
  <w:style w:type="paragraph" w:styleId="21">
    <w:name w:val="Body Text Indent 2"/>
    <w:basedOn w:val="1"/>
    <w:link w:val="265"/>
    <w:semiHidden/>
    <w:unhideWhenUsed/>
    <w:uiPriority w:val="99"/>
    <w:pPr>
      <w:spacing w:after="120" w:line="480" w:lineRule="auto"/>
      <w:ind w:left="360"/>
    </w:pPr>
  </w:style>
  <w:style w:type="paragraph" w:styleId="22">
    <w:name w:val="Body Text Indent 3"/>
    <w:basedOn w:val="1"/>
    <w:link w:val="266"/>
    <w:semiHidden/>
    <w:unhideWhenUsed/>
    <w:uiPriority w:val="99"/>
    <w:pPr>
      <w:spacing w:after="120"/>
      <w:ind w:left="360"/>
    </w:pPr>
    <w:rPr>
      <w:sz w:val="22"/>
      <w:szCs w:val="16"/>
    </w:rPr>
  </w:style>
  <w:style w:type="paragraph" w:styleId="23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/>
      <w:iCs/>
      <w:sz w:val="22"/>
      <w:szCs w:val="18"/>
    </w:rPr>
  </w:style>
  <w:style w:type="paragraph" w:styleId="24">
    <w:name w:val="Closing"/>
    <w:basedOn w:val="1"/>
    <w:link w:val="268"/>
    <w:semiHidden/>
    <w:unhideWhenUsed/>
    <w:uiPriority w:val="99"/>
    <w:pPr>
      <w:spacing w:after="0" w:line="240" w:lineRule="auto"/>
      <w:ind w:left="4320"/>
    </w:pPr>
  </w:style>
  <w:style w:type="character" w:styleId="25">
    <w:name w:val="annotation reference"/>
    <w:basedOn w:val="11"/>
    <w:semiHidden/>
    <w:unhideWhenUsed/>
    <w:uiPriority w:val="99"/>
    <w:rPr>
      <w:sz w:val="22"/>
      <w:szCs w:val="16"/>
    </w:rPr>
  </w:style>
  <w:style w:type="paragraph" w:styleId="26">
    <w:name w:val="annotation text"/>
    <w:basedOn w:val="1"/>
    <w:link w:val="269"/>
    <w:semiHidden/>
    <w:unhideWhenUsed/>
    <w:uiPriority w:val="99"/>
    <w:pPr>
      <w:spacing w:line="240" w:lineRule="auto"/>
    </w:pPr>
    <w:rPr>
      <w:sz w:val="22"/>
      <w:szCs w:val="20"/>
    </w:rPr>
  </w:style>
  <w:style w:type="paragraph" w:styleId="27">
    <w:name w:val="annotation subject"/>
    <w:basedOn w:val="26"/>
    <w:next w:val="26"/>
    <w:link w:val="270"/>
    <w:semiHidden/>
    <w:unhideWhenUsed/>
    <w:uiPriority w:val="99"/>
    <w:rPr>
      <w:b/>
      <w:bCs/>
    </w:rPr>
  </w:style>
  <w:style w:type="paragraph" w:styleId="28">
    <w:name w:val="Date"/>
    <w:basedOn w:val="1"/>
    <w:next w:val="1"/>
    <w:link w:val="255"/>
    <w:unhideWhenUsed/>
    <w:qFormat/>
    <w:uiPriority w:val="1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  <w14:textFill>
        <w14:solidFill>
          <w14:schemeClr w14:val="accent1"/>
        </w14:solidFill>
      </w14:textFill>
    </w:rPr>
  </w:style>
  <w:style w:type="paragraph" w:styleId="29">
    <w:name w:val="Document Map"/>
    <w:basedOn w:val="1"/>
    <w:link w:val="27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22"/>
      <w:szCs w:val="16"/>
    </w:rPr>
  </w:style>
  <w:style w:type="paragraph" w:styleId="30">
    <w:name w:val="E-mail Signature"/>
    <w:basedOn w:val="1"/>
    <w:link w:val="272"/>
    <w:semiHidden/>
    <w:unhideWhenUsed/>
    <w:uiPriority w:val="99"/>
    <w:pPr>
      <w:spacing w:after="0" w:line="240" w:lineRule="auto"/>
    </w:pPr>
  </w:style>
  <w:style w:type="character" w:styleId="31">
    <w:name w:val="Emphasis"/>
    <w:basedOn w:val="11"/>
    <w:semiHidden/>
    <w:unhideWhenUsed/>
    <w:qFormat/>
    <w:uiPriority w:val="20"/>
    <w:rPr>
      <w:i/>
      <w:iCs/>
    </w:rPr>
  </w:style>
  <w:style w:type="character" w:styleId="32">
    <w:name w:val="endnote reference"/>
    <w:basedOn w:val="11"/>
    <w:semiHidden/>
    <w:unhideWhenUsed/>
    <w:uiPriority w:val="99"/>
    <w:rPr>
      <w:vertAlign w:val="superscript"/>
    </w:rPr>
  </w:style>
  <w:style w:type="paragraph" w:styleId="33">
    <w:name w:val="endnote text"/>
    <w:basedOn w:val="1"/>
    <w:link w:val="273"/>
    <w:semiHidden/>
    <w:unhideWhenUsed/>
    <w:uiPriority w:val="99"/>
    <w:pPr>
      <w:spacing w:after="0" w:line="240" w:lineRule="auto"/>
    </w:pPr>
    <w:rPr>
      <w:sz w:val="22"/>
      <w:szCs w:val="20"/>
    </w:rPr>
  </w:style>
  <w:style w:type="paragraph" w:styleId="34">
    <w:name w:val="envelope address"/>
    <w:basedOn w:val="1"/>
    <w:semiHidden/>
    <w:unhideWhenUsed/>
    <w:uiPriority w:val="99"/>
    <w:pPr>
      <w:framePr w:w="7920" w:h="1980" w:hRule="exact" w:hSpace="180" w:wrap="auto" w:vAnchor="margin" w:hAnchor="page" w:xAlign="center" w:yAlign="bottom"/>
      <w:spacing w:after="0" w:line="240" w:lineRule="auto"/>
      <w:ind w:left="2880"/>
    </w:pPr>
    <w:rPr>
      <w:rFonts w:asciiTheme="majorHAnsi" w:hAnsiTheme="majorHAnsi" w:eastAsiaTheme="majorEastAsia" w:cstheme="majorBidi"/>
    </w:rPr>
  </w:style>
  <w:style w:type="paragraph" w:styleId="35">
    <w:name w:val="envelope return"/>
    <w:basedOn w:val="1"/>
    <w:semiHidden/>
    <w:unhideWhenUsed/>
    <w:uiPriority w:val="99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36">
    <w:name w:val="FollowedHyperlink"/>
    <w:basedOn w:val="11"/>
    <w:semiHidden/>
    <w:unhideWhenUsed/>
    <w:uiPriority w:val="99"/>
    <w:rPr>
      <w:color w:val="7458AB" w:themeColor="followedHyperlink"/>
      <w:u w:val="single"/>
      <w14:textFill>
        <w14:solidFill>
          <w14:schemeClr w14:val="folHlink"/>
        </w14:solidFill>
      </w14:textFill>
    </w:rPr>
  </w:style>
  <w:style w:type="paragraph" w:styleId="37">
    <w:name w:val="footer"/>
    <w:basedOn w:val="1"/>
    <w:link w:val="274"/>
    <w:unhideWhenUsed/>
    <w:uiPriority w:val="99"/>
    <w:pPr>
      <w:spacing w:after="0" w:line="240" w:lineRule="auto"/>
    </w:pPr>
  </w:style>
  <w:style w:type="character" w:styleId="38">
    <w:name w:val="footnote reference"/>
    <w:basedOn w:val="11"/>
    <w:semiHidden/>
    <w:unhideWhenUsed/>
    <w:uiPriority w:val="99"/>
    <w:rPr>
      <w:vertAlign w:val="superscript"/>
    </w:rPr>
  </w:style>
  <w:style w:type="paragraph" w:styleId="39">
    <w:name w:val="footnote text"/>
    <w:basedOn w:val="1"/>
    <w:link w:val="275"/>
    <w:semiHidden/>
    <w:unhideWhenUsed/>
    <w:uiPriority w:val="99"/>
    <w:pPr>
      <w:spacing w:after="0" w:line="240" w:lineRule="auto"/>
    </w:pPr>
    <w:rPr>
      <w:sz w:val="22"/>
      <w:szCs w:val="20"/>
    </w:rPr>
  </w:style>
  <w:style w:type="paragraph" w:styleId="40">
    <w:name w:val="header"/>
    <w:basedOn w:val="1"/>
    <w:link w:val="325"/>
    <w:unhideWhenUsed/>
    <w:uiPriority w:val="99"/>
    <w:pPr>
      <w:spacing w:after="0" w:line="240" w:lineRule="auto"/>
    </w:pPr>
  </w:style>
  <w:style w:type="character" w:styleId="41">
    <w:name w:val="HTML Acronym"/>
    <w:basedOn w:val="11"/>
    <w:semiHidden/>
    <w:unhideWhenUsed/>
    <w:uiPriority w:val="99"/>
  </w:style>
  <w:style w:type="paragraph" w:styleId="42">
    <w:name w:val="HTML Address"/>
    <w:basedOn w:val="1"/>
    <w:link w:val="331"/>
    <w:semiHidden/>
    <w:unhideWhenUsed/>
    <w:uiPriority w:val="99"/>
    <w:pPr>
      <w:spacing w:after="0" w:line="240" w:lineRule="auto"/>
    </w:pPr>
    <w:rPr>
      <w:i/>
      <w:iCs/>
    </w:rPr>
  </w:style>
  <w:style w:type="character" w:styleId="43">
    <w:name w:val="HTML Cite"/>
    <w:basedOn w:val="11"/>
    <w:semiHidden/>
    <w:unhideWhenUsed/>
    <w:uiPriority w:val="99"/>
    <w:rPr>
      <w:i/>
      <w:iCs/>
    </w:rPr>
  </w:style>
  <w:style w:type="character" w:styleId="44">
    <w:name w:val="HTML Code"/>
    <w:basedOn w:val="11"/>
    <w:semiHidden/>
    <w:unhideWhenUsed/>
    <w:uiPriority w:val="99"/>
    <w:rPr>
      <w:rFonts w:ascii="Consolas" w:hAnsi="Consolas"/>
      <w:sz w:val="22"/>
      <w:szCs w:val="20"/>
    </w:rPr>
  </w:style>
  <w:style w:type="character" w:styleId="45">
    <w:name w:val="HTML Definition"/>
    <w:basedOn w:val="11"/>
    <w:semiHidden/>
    <w:unhideWhenUsed/>
    <w:uiPriority w:val="99"/>
    <w:rPr>
      <w:i/>
      <w:iCs/>
    </w:rPr>
  </w:style>
  <w:style w:type="character" w:styleId="46">
    <w:name w:val="HTML Keyboard"/>
    <w:basedOn w:val="11"/>
    <w:semiHidden/>
    <w:unhideWhenUsed/>
    <w:uiPriority w:val="99"/>
    <w:rPr>
      <w:rFonts w:ascii="Consolas" w:hAnsi="Consolas"/>
      <w:sz w:val="22"/>
      <w:szCs w:val="20"/>
    </w:rPr>
  </w:style>
  <w:style w:type="paragraph" w:styleId="47">
    <w:name w:val="HTML Preformatted"/>
    <w:basedOn w:val="1"/>
    <w:link w:val="332"/>
    <w:semiHidden/>
    <w:unhideWhenUsed/>
    <w:uiPriority w:val="99"/>
    <w:pPr>
      <w:spacing w:after="0" w:line="240" w:lineRule="auto"/>
    </w:pPr>
    <w:rPr>
      <w:rFonts w:ascii="Consolas" w:hAnsi="Consolas"/>
      <w:sz w:val="22"/>
      <w:szCs w:val="20"/>
    </w:rPr>
  </w:style>
  <w:style w:type="character" w:styleId="48">
    <w:name w:val="HTML Sample"/>
    <w:basedOn w:val="11"/>
    <w:semiHidden/>
    <w:unhideWhenUsed/>
    <w:uiPriority w:val="99"/>
    <w:rPr>
      <w:rFonts w:ascii="Consolas" w:hAnsi="Consolas"/>
      <w:sz w:val="24"/>
      <w:szCs w:val="24"/>
    </w:rPr>
  </w:style>
  <w:style w:type="character" w:styleId="49">
    <w:name w:val="HTML Typewriter"/>
    <w:basedOn w:val="11"/>
    <w:semiHidden/>
    <w:unhideWhenUsed/>
    <w:uiPriority w:val="99"/>
    <w:rPr>
      <w:rFonts w:ascii="Consolas" w:hAnsi="Consolas"/>
      <w:sz w:val="22"/>
      <w:szCs w:val="20"/>
    </w:rPr>
  </w:style>
  <w:style w:type="character" w:styleId="50">
    <w:name w:val="HTML Variable"/>
    <w:basedOn w:val="11"/>
    <w:semiHidden/>
    <w:unhideWhenUsed/>
    <w:uiPriority w:val="99"/>
    <w:rPr>
      <w:i/>
      <w:iCs/>
    </w:rPr>
  </w:style>
  <w:style w:type="character" w:styleId="51">
    <w:name w:val="Hyperlink"/>
    <w:basedOn w:val="11"/>
    <w:semiHidden/>
    <w:unhideWhenUsed/>
    <w:uiPriority w:val="99"/>
    <w:rPr>
      <w:color w:val="125267" w:themeColor="accent6" w:themeShade="80"/>
      <w:u w:val="single"/>
    </w:rPr>
  </w:style>
  <w:style w:type="paragraph" w:styleId="52">
    <w:name w:val="index 1"/>
    <w:basedOn w:val="1"/>
    <w:next w:val="1"/>
    <w:semiHidden/>
    <w:unhideWhenUsed/>
    <w:uiPriority w:val="99"/>
    <w:pPr>
      <w:spacing w:after="0" w:line="240" w:lineRule="auto"/>
      <w:ind w:left="240" w:hanging="240"/>
    </w:pPr>
  </w:style>
  <w:style w:type="paragraph" w:styleId="53">
    <w:name w:val="index 2"/>
    <w:basedOn w:val="1"/>
    <w:next w:val="1"/>
    <w:semiHidden/>
    <w:unhideWhenUsed/>
    <w:uiPriority w:val="99"/>
    <w:pPr>
      <w:spacing w:after="0" w:line="240" w:lineRule="auto"/>
      <w:ind w:left="480" w:hanging="240"/>
    </w:pPr>
  </w:style>
  <w:style w:type="paragraph" w:styleId="54">
    <w:name w:val="index 3"/>
    <w:basedOn w:val="1"/>
    <w:next w:val="1"/>
    <w:semiHidden/>
    <w:unhideWhenUsed/>
    <w:uiPriority w:val="99"/>
    <w:pPr>
      <w:spacing w:after="0" w:line="240" w:lineRule="auto"/>
      <w:ind w:left="720" w:hanging="240"/>
    </w:pPr>
  </w:style>
  <w:style w:type="paragraph" w:styleId="55">
    <w:name w:val="index 4"/>
    <w:basedOn w:val="1"/>
    <w:next w:val="1"/>
    <w:semiHidden/>
    <w:unhideWhenUsed/>
    <w:uiPriority w:val="99"/>
    <w:pPr>
      <w:spacing w:after="0" w:line="240" w:lineRule="auto"/>
      <w:ind w:left="960" w:hanging="240"/>
    </w:pPr>
  </w:style>
  <w:style w:type="paragraph" w:styleId="56">
    <w:name w:val="index 5"/>
    <w:basedOn w:val="1"/>
    <w:next w:val="1"/>
    <w:semiHidden/>
    <w:unhideWhenUsed/>
    <w:uiPriority w:val="99"/>
    <w:pPr>
      <w:spacing w:after="0" w:line="240" w:lineRule="auto"/>
      <w:ind w:left="1200" w:hanging="240"/>
    </w:pPr>
  </w:style>
  <w:style w:type="paragraph" w:styleId="57">
    <w:name w:val="index 6"/>
    <w:basedOn w:val="1"/>
    <w:next w:val="1"/>
    <w:semiHidden/>
    <w:unhideWhenUsed/>
    <w:uiPriority w:val="99"/>
    <w:pPr>
      <w:spacing w:after="0" w:line="240" w:lineRule="auto"/>
      <w:ind w:left="1440" w:hanging="240"/>
    </w:pPr>
  </w:style>
  <w:style w:type="paragraph" w:styleId="58">
    <w:name w:val="index 7"/>
    <w:basedOn w:val="1"/>
    <w:next w:val="1"/>
    <w:semiHidden/>
    <w:unhideWhenUsed/>
    <w:uiPriority w:val="99"/>
    <w:pPr>
      <w:spacing w:after="0" w:line="240" w:lineRule="auto"/>
      <w:ind w:left="1680" w:hanging="240"/>
    </w:pPr>
  </w:style>
  <w:style w:type="paragraph" w:styleId="59">
    <w:name w:val="index 8"/>
    <w:basedOn w:val="1"/>
    <w:next w:val="1"/>
    <w:semiHidden/>
    <w:unhideWhenUsed/>
    <w:uiPriority w:val="99"/>
    <w:pPr>
      <w:spacing w:after="0" w:line="240" w:lineRule="auto"/>
      <w:ind w:left="1920" w:hanging="240"/>
    </w:pPr>
  </w:style>
  <w:style w:type="paragraph" w:styleId="60">
    <w:name w:val="index 9"/>
    <w:basedOn w:val="1"/>
    <w:next w:val="1"/>
    <w:semiHidden/>
    <w:unhideWhenUsed/>
    <w:uiPriority w:val="99"/>
    <w:pPr>
      <w:spacing w:after="0" w:line="240" w:lineRule="auto"/>
      <w:ind w:left="2160" w:hanging="240"/>
    </w:pPr>
  </w:style>
  <w:style w:type="paragraph" w:styleId="61">
    <w:name w:val="index heading"/>
    <w:basedOn w:val="1"/>
    <w:next w:val="52"/>
    <w:semiHidden/>
    <w:unhideWhenUsed/>
    <w:uiPriority w:val="99"/>
    <w:rPr>
      <w:rFonts w:asciiTheme="majorHAnsi" w:hAnsiTheme="majorHAnsi" w:eastAsiaTheme="majorEastAsia" w:cstheme="majorBidi"/>
      <w:b/>
      <w:bCs/>
    </w:rPr>
  </w:style>
  <w:style w:type="character" w:styleId="62">
    <w:name w:val="line number"/>
    <w:basedOn w:val="11"/>
    <w:semiHidden/>
    <w:unhideWhenUsed/>
    <w:uiPriority w:val="99"/>
  </w:style>
  <w:style w:type="paragraph" w:styleId="63">
    <w:name w:val="List"/>
    <w:basedOn w:val="1"/>
    <w:semiHidden/>
    <w:unhideWhenUsed/>
    <w:uiPriority w:val="99"/>
    <w:pPr>
      <w:ind w:left="360" w:hanging="360"/>
      <w:contextualSpacing/>
    </w:pPr>
  </w:style>
  <w:style w:type="paragraph" w:styleId="64">
    <w:name w:val="List 2"/>
    <w:basedOn w:val="1"/>
    <w:semiHidden/>
    <w:unhideWhenUsed/>
    <w:uiPriority w:val="99"/>
    <w:pPr>
      <w:ind w:left="720" w:hanging="360"/>
      <w:contextualSpacing/>
    </w:pPr>
  </w:style>
  <w:style w:type="paragraph" w:styleId="65">
    <w:name w:val="List 3"/>
    <w:basedOn w:val="1"/>
    <w:semiHidden/>
    <w:unhideWhenUsed/>
    <w:uiPriority w:val="99"/>
    <w:pPr>
      <w:ind w:left="1080" w:hanging="360"/>
      <w:contextualSpacing/>
    </w:pPr>
  </w:style>
  <w:style w:type="paragraph" w:styleId="66">
    <w:name w:val="List 4"/>
    <w:basedOn w:val="1"/>
    <w:semiHidden/>
    <w:unhideWhenUsed/>
    <w:uiPriority w:val="99"/>
    <w:pPr>
      <w:ind w:left="1440" w:hanging="360"/>
      <w:contextualSpacing/>
    </w:pPr>
  </w:style>
  <w:style w:type="paragraph" w:styleId="67">
    <w:name w:val="List 5"/>
    <w:basedOn w:val="1"/>
    <w:semiHidden/>
    <w:unhideWhenUsed/>
    <w:uiPriority w:val="99"/>
    <w:pPr>
      <w:ind w:left="1800" w:hanging="360"/>
      <w:contextualSpacing/>
    </w:pPr>
  </w:style>
  <w:style w:type="paragraph" w:styleId="68">
    <w:name w:val="List Bullet"/>
    <w:basedOn w:val="1"/>
    <w:semiHidden/>
    <w:unhideWhenUsed/>
    <w:uiPriority w:val="99"/>
    <w:pPr>
      <w:numPr>
        <w:ilvl w:val="0"/>
        <w:numId w:val="1"/>
      </w:numPr>
      <w:contextualSpacing/>
    </w:pPr>
  </w:style>
  <w:style w:type="paragraph" w:styleId="69">
    <w:name w:val="List Bullet 2"/>
    <w:basedOn w:val="1"/>
    <w:semiHidden/>
    <w:unhideWhenUsed/>
    <w:uiPriority w:val="99"/>
    <w:pPr>
      <w:numPr>
        <w:ilvl w:val="0"/>
        <w:numId w:val="2"/>
      </w:numPr>
      <w:contextualSpacing/>
    </w:pPr>
  </w:style>
  <w:style w:type="paragraph" w:styleId="70">
    <w:name w:val="List Bullet 3"/>
    <w:basedOn w:val="1"/>
    <w:semiHidden/>
    <w:unhideWhenUsed/>
    <w:uiPriority w:val="99"/>
    <w:pPr>
      <w:numPr>
        <w:ilvl w:val="0"/>
        <w:numId w:val="3"/>
      </w:numPr>
      <w:contextualSpacing/>
    </w:pPr>
  </w:style>
  <w:style w:type="paragraph" w:styleId="71">
    <w:name w:val="List Bullet 4"/>
    <w:basedOn w:val="1"/>
    <w:semiHidden/>
    <w:unhideWhenUsed/>
    <w:uiPriority w:val="99"/>
    <w:pPr>
      <w:numPr>
        <w:ilvl w:val="0"/>
        <w:numId w:val="4"/>
      </w:numPr>
      <w:contextualSpacing/>
    </w:pPr>
  </w:style>
  <w:style w:type="paragraph" w:styleId="72">
    <w:name w:val="List Bullet 5"/>
    <w:basedOn w:val="1"/>
    <w:semiHidden/>
    <w:unhideWhenUsed/>
    <w:uiPriority w:val="99"/>
    <w:pPr>
      <w:numPr>
        <w:ilvl w:val="0"/>
        <w:numId w:val="5"/>
      </w:numPr>
      <w:contextualSpacing/>
    </w:pPr>
  </w:style>
  <w:style w:type="paragraph" w:styleId="73">
    <w:name w:val="List Continue"/>
    <w:basedOn w:val="1"/>
    <w:semiHidden/>
    <w:unhideWhenUsed/>
    <w:uiPriority w:val="99"/>
    <w:pPr>
      <w:spacing w:after="120"/>
      <w:ind w:left="360"/>
      <w:contextualSpacing/>
    </w:pPr>
  </w:style>
  <w:style w:type="paragraph" w:styleId="74">
    <w:name w:val="List Continue 2"/>
    <w:basedOn w:val="1"/>
    <w:semiHidden/>
    <w:unhideWhenUsed/>
    <w:uiPriority w:val="99"/>
    <w:pPr>
      <w:spacing w:after="120"/>
      <w:ind w:left="720"/>
      <w:contextualSpacing/>
    </w:pPr>
  </w:style>
  <w:style w:type="paragraph" w:styleId="75">
    <w:name w:val="List Continue 3"/>
    <w:basedOn w:val="1"/>
    <w:semiHidden/>
    <w:unhideWhenUsed/>
    <w:uiPriority w:val="99"/>
    <w:pPr>
      <w:spacing w:after="120"/>
      <w:ind w:left="1080"/>
      <w:contextualSpacing/>
    </w:pPr>
  </w:style>
  <w:style w:type="paragraph" w:styleId="76">
    <w:name w:val="List Continue 4"/>
    <w:basedOn w:val="1"/>
    <w:semiHidden/>
    <w:unhideWhenUsed/>
    <w:uiPriority w:val="99"/>
    <w:pPr>
      <w:spacing w:after="120"/>
      <w:ind w:left="1440"/>
      <w:contextualSpacing/>
    </w:pPr>
  </w:style>
  <w:style w:type="paragraph" w:styleId="77">
    <w:name w:val="List Continue 5"/>
    <w:basedOn w:val="1"/>
    <w:semiHidden/>
    <w:unhideWhenUsed/>
    <w:uiPriority w:val="99"/>
    <w:pPr>
      <w:spacing w:after="120"/>
      <w:ind w:left="1800"/>
      <w:contextualSpacing/>
    </w:pPr>
  </w:style>
  <w:style w:type="paragraph" w:styleId="78">
    <w:name w:val="List Number"/>
    <w:basedOn w:val="1"/>
    <w:semiHidden/>
    <w:unhideWhenUsed/>
    <w:uiPriority w:val="99"/>
    <w:pPr>
      <w:numPr>
        <w:ilvl w:val="0"/>
        <w:numId w:val="6"/>
      </w:numPr>
      <w:contextualSpacing/>
    </w:pPr>
  </w:style>
  <w:style w:type="paragraph" w:styleId="79">
    <w:name w:val="List Number 2"/>
    <w:basedOn w:val="1"/>
    <w:semiHidden/>
    <w:unhideWhenUsed/>
    <w:uiPriority w:val="99"/>
    <w:pPr>
      <w:numPr>
        <w:ilvl w:val="0"/>
        <w:numId w:val="7"/>
      </w:numPr>
      <w:contextualSpacing/>
    </w:pPr>
  </w:style>
  <w:style w:type="paragraph" w:styleId="80">
    <w:name w:val="List Number 3"/>
    <w:basedOn w:val="1"/>
    <w:semiHidden/>
    <w:unhideWhenUsed/>
    <w:uiPriority w:val="99"/>
    <w:pPr>
      <w:numPr>
        <w:ilvl w:val="0"/>
        <w:numId w:val="8"/>
      </w:numPr>
      <w:contextualSpacing/>
    </w:pPr>
  </w:style>
  <w:style w:type="paragraph" w:styleId="81">
    <w:name w:val="List Number 4"/>
    <w:basedOn w:val="1"/>
    <w:semiHidden/>
    <w:unhideWhenUsed/>
    <w:uiPriority w:val="99"/>
    <w:pPr>
      <w:numPr>
        <w:ilvl w:val="0"/>
        <w:numId w:val="9"/>
      </w:numPr>
      <w:contextualSpacing/>
    </w:pPr>
  </w:style>
  <w:style w:type="paragraph" w:styleId="82">
    <w:name w:val="List Number 5"/>
    <w:basedOn w:val="1"/>
    <w:semiHidden/>
    <w:unhideWhenUsed/>
    <w:uiPriority w:val="99"/>
    <w:pPr>
      <w:numPr>
        <w:ilvl w:val="0"/>
        <w:numId w:val="10"/>
      </w:numPr>
      <w:contextualSpacing/>
    </w:pPr>
  </w:style>
  <w:style w:type="paragraph" w:styleId="83">
    <w:name w:val="macro"/>
    <w:link w:val="387"/>
    <w:semiHidden/>
    <w:unhideWhenUsed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 w:eastAsiaTheme="minorEastAsia" w:cstheme="minorBidi"/>
      <w:color w:val="333333" w:themeColor="text2"/>
      <w:sz w:val="22"/>
      <w:szCs w:val="20"/>
      <w:lang w:val="en-US" w:eastAsia="ja-JP" w:bidi="ar-SA"/>
      <w14:textFill>
        <w14:solidFill>
          <w14:schemeClr w14:val="tx2"/>
        </w14:solidFill>
      </w14:textFill>
    </w:rPr>
  </w:style>
  <w:style w:type="paragraph" w:styleId="84">
    <w:name w:val="Message Header"/>
    <w:basedOn w:val="1"/>
    <w:link w:val="388"/>
    <w:semiHidden/>
    <w:unhideWhenUs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</w:rPr>
  </w:style>
  <w:style w:type="paragraph" w:styleId="85">
    <w:name w:val="Normal (Web)"/>
    <w:basedOn w:val="1"/>
    <w:semiHidden/>
    <w:unhideWhenUsed/>
    <w:uiPriority w:val="99"/>
    <w:rPr>
      <w:rFonts w:ascii="Times New Roman" w:hAnsi="Times New Roman" w:cs="Times New Roman"/>
    </w:rPr>
  </w:style>
  <w:style w:type="paragraph" w:styleId="86">
    <w:name w:val="Normal Indent"/>
    <w:basedOn w:val="1"/>
    <w:semiHidden/>
    <w:unhideWhenUsed/>
    <w:uiPriority w:val="99"/>
    <w:pPr>
      <w:ind w:left="720"/>
    </w:pPr>
  </w:style>
  <w:style w:type="paragraph" w:styleId="87">
    <w:name w:val="Note Heading"/>
    <w:basedOn w:val="1"/>
    <w:next w:val="1"/>
    <w:link w:val="389"/>
    <w:semiHidden/>
    <w:unhideWhenUsed/>
    <w:uiPriority w:val="99"/>
    <w:pPr>
      <w:spacing w:after="0" w:line="240" w:lineRule="auto"/>
    </w:pPr>
  </w:style>
  <w:style w:type="character" w:styleId="88">
    <w:name w:val="page number"/>
    <w:basedOn w:val="11"/>
    <w:semiHidden/>
    <w:unhideWhenUsed/>
    <w:uiPriority w:val="99"/>
  </w:style>
  <w:style w:type="paragraph" w:styleId="89">
    <w:name w:val="Plain Text"/>
    <w:basedOn w:val="1"/>
    <w:link w:val="395"/>
    <w:semiHidden/>
    <w:unhideWhenUsed/>
    <w:uiPriority w:val="99"/>
    <w:pPr>
      <w:spacing w:after="0" w:line="240" w:lineRule="auto"/>
    </w:pPr>
    <w:rPr>
      <w:rFonts w:ascii="Consolas" w:hAnsi="Consolas"/>
      <w:sz w:val="22"/>
      <w:szCs w:val="21"/>
    </w:rPr>
  </w:style>
  <w:style w:type="paragraph" w:styleId="90">
    <w:name w:val="Salutation"/>
    <w:basedOn w:val="1"/>
    <w:next w:val="1"/>
    <w:link w:val="398"/>
    <w:semiHidden/>
    <w:unhideWhenUsed/>
    <w:uiPriority w:val="99"/>
  </w:style>
  <w:style w:type="paragraph" w:styleId="91">
    <w:name w:val="Signature"/>
    <w:basedOn w:val="1"/>
    <w:link w:val="399"/>
    <w:semiHidden/>
    <w:unhideWhenUsed/>
    <w:uiPriority w:val="99"/>
    <w:pPr>
      <w:spacing w:after="0" w:line="240" w:lineRule="auto"/>
      <w:ind w:left="4320"/>
    </w:pPr>
  </w:style>
  <w:style w:type="character" w:styleId="92">
    <w:name w:val="Strong"/>
    <w:basedOn w:val="11"/>
    <w:semiHidden/>
    <w:unhideWhenUsed/>
    <w:qFormat/>
    <w:uiPriority w:val="22"/>
    <w:rPr>
      <w:b/>
      <w:bCs/>
    </w:rPr>
  </w:style>
  <w:style w:type="table" w:styleId="93">
    <w:name w:val="Table 3D effects 1"/>
    <w:basedOn w:val="12"/>
    <w:semiHidden/>
    <w:unhideWhenUsed/>
    <w:uiPriority w:val="9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4">
    <w:name w:val="Table 3D effects 2"/>
    <w:basedOn w:val="12"/>
    <w:semiHidden/>
    <w:unhideWhenUsed/>
    <w:uiPriority w:val="9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5">
    <w:name w:val="Table 3D effects 3"/>
    <w:basedOn w:val="12"/>
    <w:semiHidden/>
    <w:unhideWhenUsed/>
    <w:uiPriority w:val="9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Classic 1"/>
    <w:basedOn w:val="12"/>
    <w:semiHidden/>
    <w:unhideWhenUsed/>
    <w:uiPriority w:val="99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2"/>
    <w:basedOn w:val="12"/>
    <w:semiHidden/>
    <w:unhideWhenUsed/>
    <w:uiPriority w:val="99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3"/>
    <w:basedOn w:val="12"/>
    <w:semiHidden/>
    <w:unhideWhenUsed/>
    <w:uiPriority w:val="9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4"/>
    <w:basedOn w:val="12"/>
    <w:semiHidden/>
    <w:unhideWhenUsed/>
    <w:uiPriority w:val="99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olorful 1"/>
    <w:basedOn w:val="12"/>
    <w:semiHidden/>
    <w:unhideWhenUsed/>
    <w:uiPriority w:val="9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2"/>
    <w:basedOn w:val="12"/>
    <w:semiHidden/>
    <w:unhideWhenUsed/>
    <w:uiPriority w:val="99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3"/>
    <w:basedOn w:val="12"/>
    <w:semiHidden/>
    <w:unhideWhenUsed/>
    <w:uiPriority w:val="99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3">
    <w:name w:val="Table Columns 1"/>
    <w:basedOn w:val="12"/>
    <w:semiHidden/>
    <w:unhideWhenUsed/>
    <w:uiPriority w:val="99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4">
    <w:name w:val="Table Columns 2"/>
    <w:basedOn w:val="12"/>
    <w:semiHidden/>
    <w:unhideWhenUsed/>
    <w:uiPriority w:val="9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3"/>
    <w:basedOn w:val="12"/>
    <w:semiHidden/>
    <w:unhideWhenUsed/>
    <w:uiPriority w:val="99"/>
    <w:rPr>
      <w:b/>
      <w:bCs/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4"/>
    <w:basedOn w:val="12"/>
    <w:semiHidden/>
    <w:unhideWhenUsed/>
    <w:uiPriority w:val="9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7">
    <w:name w:val="Table Columns 5"/>
    <w:basedOn w:val="12"/>
    <w:semiHidden/>
    <w:unhideWhenUsed/>
    <w:uiPriority w:val="99"/>
    <w:rPr>
      <w:color w:val="auto"/>
    </w:r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8">
    <w:name w:val="Table Contemporary"/>
    <w:basedOn w:val="12"/>
    <w:semiHidden/>
    <w:unhideWhenUsed/>
    <w:uiPriority w:val="99"/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09">
    <w:name w:val="Table Elegant"/>
    <w:basedOn w:val="12"/>
    <w:semiHidden/>
    <w:unhideWhenUsed/>
    <w:uiPriority w:val="99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0">
    <w:name w:val="Table Grid"/>
    <w:basedOn w:val="12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Grid 1"/>
    <w:basedOn w:val="12"/>
    <w:semiHidden/>
    <w:unhideWhenUsed/>
    <w:uiPriority w:val="9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2">
    <w:name w:val="Table Grid 2"/>
    <w:basedOn w:val="12"/>
    <w:semiHidden/>
    <w:unhideWhenUsed/>
    <w:uiPriority w:val="99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3">
    <w:name w:val="Table Grid 3"/>
    <w:basedOn w:val="12"/>
    <w:semiHidden/>
    <w:unhideWhenUsed/>
    <w:uiPriority w:val="99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4">
    <w:name w:val="Table Grid 4"/>
    <w:basedOn w:val="12"/>
    <w:semiHidden/>
    <w:unhideWhenUsed/>
    <w:uiPriority w:val="99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5">
    <w:name w:val="Table Grid 5"/>
    <w:basedOn w:val="12"/>
    <w:semiHidden/>
    <w:unhideWhenUsed/>
    <w:uiPriority w:val="9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6">
    <w:name w:val="Table Grid 6"/>
    <w:basedOn w:val="12"/>
    <w:semiHidden/>
    <w:unhideWhenUsed/>
    <w:uiPriority w:val="9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7"/>
    <w:basedOn w:val="12"/>
    <w:semiHidden/>
    <w:unhideWhenUsed/>
    <w:uiPriority w:val="99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8"/>
    <w:basedOn w:val="12"/>
    <w:semiHidden/>
    <w:unhideWhenUsed/>
    <w:uiPriority w:val="99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9">
    <w:name w:val="Table List 1"/>
    <w:basedOn w:val="12"/>
    <w:semiHidden/>
    <w:unhideWhenUsed/>
    <w:uiPriority w:val="99"/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2"/>
    <w:basedOn w:val="12"/>
    <w:semiHidden/>
    <w:unhideWhenUsed/>
    <w:uiPriority w:val="99"/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3"/>
    <w:basedOn w:val="12"/>
    <w:semiHidden/>
    <w:unhideWhenUsed/>
    <w:uiPriority w:val="99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4"/>
    <w:basedOn w:val="12"/>
    <w:semiHidden/>
    <w:unhideWhenUsed/>
    <w:uiPriority w:val="9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3">
    <w:name w:val="Table List 5"/>
    <w:basedOn w:val="12"/>
    <w:semiHidden/>
    <w:unhideWhenUsed/>
    <w:uiPriority w:val="9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4">
    <w:name w:val="Table List 6"/>
    <w:basedOn w:val="12"/>
    <w:semiHidden/>
    <w:unhideWhenUsed/>
    <w:uiPriority w:val="9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5">
    <w:name w:val="Table List 7"/>
    <w:basedOn w:val="12"/>
    <w:semiHidden/>
    <w:unhideWhenUsed/>
    <w:uiPriority w:val="99"/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6">
    <w:name w:val="Table List 8"/>
    <w:basedOn w:val="12"/>
    <w:semiHidden/>
    <w:unhideWhenUs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7">
    <w:name w:val="table of authorities"/>
    <w:basedOn w:val="1"/>
    <w:next w:val="1"/>
    <w:semiHidden/>
    <w:unhideWhenUsed/>
    <w:uiPriority w:val="99"/>
    <w:pPr>
      <w:spacing w:after="0"/>
      <w:ind w:left="240" w:hanging="240"/>
    </w:pPr>
  </w:style>
  <w:style w:type="paragraph" w:styleId="128">
    <w:name w:val="table of figures"/>
    <w:basedOn w:val="1"/>
    <w:next w:val="1"/>
    <w:semiHidden/>
    <w:unhideWhenUsed/>
    <w:uiPriority w:val="99"/>
    <w:pPr>
      <w:spacing w:after="0"/>
    </w:pPr>
  </w:style>
  <w:style w:type="table" w:styleId="129">
    <w:name w:val="Table Professional"/>
    <w:basedOn w:val="12"/>
    <w:semiHidden/>
    <w:unhideWhenUsed/>
    <w:uiPriority w:val="9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0">
    <w:name w:val="Table Simple 1"/>
    <w:basedOn w:val="12"/>
    <w:semiHidden/>
    <w:unhideWhenUsed/>
    <w:uiPriority w:val="99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1">
    <w:name w:val="Table Simple 2"/>
    <w:basedOn w:val="12"/>
    <w:semiHidden/>
    <w:unhideWhenUsed/>
    <w:uiPriority w:val="99"/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2">
    <w:name w:val="Table Simple 3"/>
    <w:basedOn w:val="12"/>
    <w:semiHidden/>
    <w:unhideWhenUsed/>
    <w:uiPriority w:val="9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3">
    <w:name w:val="Table Subtle 1"/>
    <w:basedOn w:val="12"/>
    <w:semiHidden/>
    <w:unhideWhenUsed/>
    <w:uiPriority w:val="99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4">
    <w:name w:val="Table Subtle 2"/>
    <w:basedOn w:val="12"/>
    <w:semiHidden/>
    <w:unhideWhenUsed/>
    <w:uiPriority w:val="99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Theme"/>
    <w:basedOn w:val="12"/>
    <w:semiHidden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6">
    <w:name w:val="Table Web 1"/>
    <w:basedOn w:val="12"/>
    <w:semiHidden/>
    <w:unhideWhenUsed/>
    <w:uiPriority w:val="99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7">
    <w:name w:val="Table Web 2"/>
    <w:basedOn w:val="12"/>
    <w:semiHidden/>
    <w:unhideWhenUsed/>
    <w:uiPriority w:val="99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3"/>
    <w:basedOn w:val="12"/>
    <w:semiHidden/>
    <w:unhideWhenUsed/>
    <w:uiPriority w:val="99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39">
    <w:name w:val="Title"/>
    <w:basedOn w:val="1"/>
    <w:next w:val="1"/>
    <w:link w:val="248"/>
    <w:qFormat/>
    <w:uiPriority w:val="2"/>
    <w:pPr>
      <w:spacing w:after="0" w:line="204" w:lineRule="auto"/>
    </w:pPr>
    <w:rPr>
      <w:rFonts w:asciiTheme="majorHAnsi" w:hAnsiTheme="majorHAnsi" w:eastAsiaTheme="majorEastAsia" w:cstheme="majorBidi"/>
      <w:caps/>
      <w:kern w:val="28"/>
      <w:sz w:val="80"/>
      <w:szCs w:val="80"/>
    </w:rPr>
  </w:style>
  <w:style w:type="paragraph" w:styleId="140">
    <w:name w:val="toa heading"/>
    <w:basedOn w:val="1"/>
    <w:next w:val="1"/>
    <w:semiHidden/>
    <w:unhideWhenUsed/>
    <w:uiPriority w:val="99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141">
    <w:name w:val="toc 1"/>
    <w:basedOn w:val="1"/>
    <w:next w:val="1"/>
    <w:semiHidden/>
    <w:unhideWhenUsed/>
    <w:uiPriority w:val="39"/>
    <w:pPr>
      <w:spacing w:after="100"/>
    </w:pPr>
  </w:style>
  <w:style w:type="paragraph" w:styleId="142">
    <w:name w:val="toc 2"/>
    <w:basedOn w:val="1"/>
    <w:next w:val="1"/>
    <w:semiHidden/>
    <w:unhideWhenUsed/>
    <w:uiPriority w:val="39"/>
    <w:pPr>
      <w:spacing w:after="100"/>
      <w:ind w:left="240"/>
    </w:pPr>
  </w:style>
  <w:style w:type="paragraph" w:styleId="143">
    <w:name w:val="toc 3"/>
    <w:basedOn w:val="1"/>
    <w:next w:val="1"/>
    <w:semiHidden/>
    <w:unhideWhenUsed/>
    <w:uiPriority w:val="39"/>
    <w:pPr>
      <w:spacing w:after="100"/>
      <w:ind w:left="480"/>
    </w:pPr>
  </w:style>
  <w:style w:type="paragraph" w:styleId="144">
    <w:name w:val="toc 4"/>
    <w:basedOn w:val="1"/>
    <w:next w:val="1"/>
    <w:semiHidden/>
    <w:unhideWhenUsed/>
    <w:uiPriority w:val="39"/>
    <w:pPr>
      <w:spacing w:after="100"/>
      <w:ind w:left="720"/>
    </w:pPr>
  </w:style>
  <w:style w:type="paragraph" w:styleId="145">
    <w:name w:val="toc 5"/>
    <w:basedOn w:val="1"/>
    <w:next w:val="1"/>
    <w:semiHidden/>
    <w:unhideWhenUsed/>
    <w:uiPriority w:val="39"/>
    <w:pPr>
      <w:spacing w:after="100"/>
      <w:ind w:left="960"/>
    </w:pPr>
  </w:style>
  <w:style w:type="paragraph" w:styleId="146">
    <w:name w:val="toc 6"/>
    <w:basedOn w:val="1"/>
    <w:next w:val="1"/>
    <w:semiHidden/>
    <w:unhideWhenUsed/>
    <w:uiPriority w:val="39"/>
    <w:pPr>
      <w:spacing w:after="100"/>
      <w:ind w:left="1200"/>
    </w:pPr>
  </w:style>
  <w:style w:type="paragraph" w:styleId="147">
    <w:name w:val="toc 7"/>
    <w:basedOn w:val="1"/>
    <w:next w:val="1"/>
    <w:semiHidden/>
    <w:unhideWhenUsed/>
    <w:uiPriority w:val="39"/>
    <w:pPr>
      <w:spacing w:after="100"/>
      <w:ind w:left="1440"/>
    </w:pPr>
  </w:style>
  <w:style w:type="paragraph" w:styleId="148">
    <w:name w:val="toc 8"/>
    <w:basedOn w:val="1"/>
    <w:next w:val="1"/>
    <w:semiHidden/>
    <w:unhideWhenUsed/>
    <w:uiPriority w:val="39"/>
    <w:pPr>
      <w:spacing w:after="100"/>
      <w:ind w:left="1680"/>
    </w:pPr>
  </w:style>
  <w:style w:type="paragraph" w:styleId="149">
    <w:name w:val="toc 9"/>
    <w:basedOn w:val="1"/>
    <w:next w:val="1"/>
    <w:semiHidden/>
    <w:unhideWhenUsed/>
    <w:uiPriority w:val="39"/>
    <w:pPr>
      <w:spacing w:after="100"/>
      <w:ind w:left="1920"/>
    </w:pPr>
  </w:style>
  <w:style w:type="table" w:styleId="150">
    <w:name w:val="Light Shading"/>
    <w:basedOn w:val="12"/>
    <w:semiHidden/>
    <w:unhideWhenUsed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51">
    <w:name w:val="Light Shading Accent 1"/>
    <w:basedOn w:val="12"/>
    <w:semiHidden/>
    <w:unhideWhenUsed/>
    <w:uiPriority w:val="60"/>
    <w:pPr>
      <w:spacing w:after="0" w:line="240" w:lineRule="auto"/>
    </w:pPr>
    <w:rPr>
      <w:color w:val="B21B57" w:themeColor="accent1" w:themeShade="BF"/>
    </w:rPr>
    <w:tblPr>
      <w:tblBorders>
        <w:top w:val="single" w:color="E03177" w:themeColor="accent1" w:sz="8" w:space="0"/>
        <w:bottom w:val="single" w:color="E03177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03177" w:themeColor="accent1" w:sz="8" w:space="0"/>
          <w:left w:val="nil"/>
          <w:bottom w:val="single" w:color="E03177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03177" w:themeColor="accent1" w:sz="8" w:space="0"/>
          <w:left w:val="nil"/>
          <w:bottom w:val="single" w:color="E03177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152">
    <w:name w:val="Light Shading Accent 2"/>
    <w:basedOn w:val="12"/>
    <w:semiHidden/>
    <w:unhideWhenUsed/>
    <w:uiPriority w:val="60"/>
    <w:pPr>
      <w:spacing w:after="0" w:line="240" w:lineRule="auto"/>
    </w:pPr>
    <w:rPr>
      <w:color w:val="72982B" w:themeColor="accent2" w:themeShade="BF"/>
    </w:rPr>
    <w:tblPr>
      <w:tblBorders>
        <w:top w:val="single" w:color="97C83C" w:themeColor="accent2" w:sz="8" w:space="0"/>
        <w:bottom w:val="single" w:color="97C83C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7C83C" w:themeColor="accent2" w:sz="8" w:space="0"/>
          <w:left w:val="nil"/>
          <w:bottom w:val="single" w:color="97C83C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7C83C" w:themeColor="accent2" w:sz="8" w:space="0"/>
          <w:left w:val="nil"/>
          <w:bottom w:val="single" w:color="97C83C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153">
    <w:name w:val="Light Shading Accent 3"/>
    <w:basedOn w:val="12"/>
    <w:semiHidden/>
    <w:unhideWhenUsed/>
    <w:uiPriority w:val="60"/>
    <w:pPr>
      <w:spacing w:after="0" w:line="240" w:lineRule="auto"/>
    </w:pPr>
    <w:rPr>
      <w:color w:val="BC860E" w:themeColor="accent3" w:themeShade="BF"/>
    </w:rPr>
    <w:tblPr>
      <w:tblBorders>
        <w:top w:val="single" w:color="EEAE1F" w:themeColor="accent3" w:sz="8" w:space="0"/>
        <w:bottom w:val="single" w:color="EEAE1F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EAE1F" w:themeColor="accent3" w:sz="8" w:space="0"/>
          <w:left w:val="nil"/>
          <w:bottom w:val="single" w:color="EEAE1F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EAE1F" w:themeColor="accent3" w:sz="8" w:space="0"/>
          <w:left w:val="nil"/>
          <w:bottom w:val="single" w:color="EEAE1F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154">
    <w:name w:val="Light Shading Accent 4"/>
    <w:basedOn w:val="12"/>
    <w:semiHidden/>
    <w:unhideWhenUsed/>
    <w:uiPriority w:val="60"/>
    <w:pPr>
      <w:spacing w:after="0" w:line="240" w:lineRule="auto"/>
    </w:pPr>
    <w:rPr>
      <w:color w:val="B24E0E" w:themeColor="accent4" w:themeShade="BF"/>
    </w:rPr>
    <w:tblPr>
      <w:tblBorders>
        <w:top w:val="single" w:color="EC6814" w:themeColor="accent4" w:sz="8" w:space="0"/>
        <w:bottom w:val="single" w:color="EC6814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6814" w:themeColor="accent4" w:sz="8" w:space="0"/>
          <w:left w:val="nil"/>
          <w:bottom w:val="single" w:color="EC6814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6814" w:themeColor="accent4" w:sz="8" w:space="0"/>
          <w:left w:val="nil"/>
          <w:bottom w:val="single" w:color="EC6814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155">
    <w:name w:val="Light Shading Accent 5"/>
    <w:basedOn w:val="12"/>
    <w:semiHidden/>
    <w:unhideWhenUsed/>
    <w:uiPriority w:val="60"/>
    <w:pPr>
      <w:spacing w:after="0" w:line="240" w:lineRule="auto"/>
    </w:pPr>
    <w:rPr>
      <w:color w:val="574181" w:themeColor="accent5" w:themeShade="BF"/>
    </w:rPr>
    <w:tblPr>
      <w:tblBorders>
        <w:top w:val="single" w:color="7458AB" w:themeColor="accent5" w:sz="8" w:space="0"/>
        <w:bottom w:val="single" w:color="7458AB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458AB" w:themeColor="accent5" w:sz="8" w:space="0"/>
          <w:left w:val="nil"/>
          <w:bottom w:val="single" w:color="7458AB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458AB" w:themeColor="accent5" w:sz="8" w:space="0"/>
          <w:left w:val="nil"/>
          <w:bottom w:val="single" w:color="7458AB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156">
    <w:name w:val="Light Shading Accent 6"/>
    <w:basedOn w:val="12"/>
    <w:semiHidden/>
    <w:unhideWhenUsed/>
    <w:uiPriority w:val="60"/>
    <w:pPr>
      <w:spacing w:after="0" w:line="240" w:lineRule="auto"/>
    </w:pPr>
    <w:rPr>
      <w:color w:val="1B7C9A" w:themeColor="accent6" w:themeShade="BF"/>
    </w:rPr>
    <w:tblPr>
      <w:tblBorders>
        <w:top w:val="single" w:color="24A5CD" w:themeColor="accent6" w:sz="8" w:space="0"/>
        <w:bottom w:val="single" w:color="24A5C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4A5CD" w:themeColor="accent6" w:sz="8" w:space="0"/>
          <w:left w:val="nil"/>
          <w:bottom w:val="single" w:color="24A5C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4A5CD" w:themeColor="accent6" w:sz="8" w:space="0"/>
          <w:left w:val="nil"/>
          <w:bottom w:val="single" w:color="24A5C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5" w:themeFill="accent6" w:themeFillTint="3F"/>
      </w:tcPr>
    </w:tblStylePr>
  </w:style>
  <w:style w:type="table" w:styleId="157">
    <w:name w:val="Light List"/>
    <w:basedOn w:val="12"/>
    <w:semiHidden/>
    <w:unhideWhenUsed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58">
    <w:name w:val="Light List Accent 1"/>
    <w:basedOn w:val="12"/>
    <w:semiHidden/>
    <w:unhideWhenUsed/>
    <w:uiPriority w:val="61"/>
    <w:pPr>
      <w:spacing w:after="0" w:line="240" w:lineRule="auto"/>
    </w:pPr>
    <w:tblPr>
      <w:tblBorders>
        <w:top w:val="single" w:color="E03177" w:themeColor="accent1" w:sz="8" w:space="0"/>
        <w:left w:val="single" w:color="E03177" w:themeColor="accent1" w:sz="8" w:space="0"/>
        <w:bottom w:val="single" w:color="E03177" w:themeColor="accent1" w:sz="8" w:space="0"/>
        <w:right w:val="single" w:color="E03177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03177" w:themeColor="accent1" w:sz="6" w:space="0"/>
          <w:left w:val="single" w:color="E03177" w:themeColor="accent1" w:sz="8" w:space="0"/>
          <w:bottom w:val="single" w:color="E03177" w:themeColor="accent1" w:sz="8" w:space="0"/>
          <w:right w:val="single" w:color="E03177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03177" w:themeColor="accent1" w:sz="8" w:space="0"/>
          <w:left w:val="single" w:color="E03177" w:themeColor="accent1" w:sz="8" w:space="0"/>
          <w:bottom w:val="single" w:color="E03177" w:themeColor="accent1" w:sz="8" w:space="0"/>
          <w:right w:val="single" w:color="E03177" w:themeColor="accent1" w:sz="8" w:space="0"/>
        </w:tcBorders>
      </w:tcPr>
    </w:tblStylePr>
    <w:tblStylePr w:type="band1Horz">
      <w:tblPr/>
      <w:tcPr>
        <w:tcBorders>
          <w:top w:val="single" w:color="E03177" w:themeColor="accent1" w:sz="8" w:space="0"/>
          <w:left w:val="single" w:color="E03177" w:themeColor="accent1" w:sz="8" w:space="0"/>
          <w:bottom w:val="single" w:color="E03177" w:themeColor="accent1" w:sz="8" w:space="0"/>
          <w:right w:val="single" w:color="E03177" w:themeColor="accent1" w:sz="8" w:space="0"/>
        </w:tcBorders>
      </w:tcPr>
    </w:tblStylePr>
  </w:style>
  <w:style w:type="table" w:styleId="159">
    <w:name w:val="Light List Accent 2"/>
    <w:basedOn w:val="12"/>
    <w:semiHidden/>
    <w:unhideWhenUsed/>
    <w:uiPriority w:val="61"/>
    <w:pPr>
      <w:spacing w:after="0" w:line="240" w:lineRule="auto"/>
    </w:pPr>
    <w:tblPr>
      <w:tblBorders>
        <w:top w:val="single" w:color="97C83C" w:themeColor="accent2" w:sz="8" w:space="0"/>
        <w:left w:val="single" w:color="97C83C" w:themeColor="accent2" w:sz="8" w:space="0"/>
        <w:bottom w:val="single" w:color="97C83C" w:themeColor="accent2" w:sz="8" w:space="0"/>
        <w:right w:val="single" w:color="97C83C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7C83C" w:themeColor="accent2" w:sz="6" w:space="0"/>
          <w:left w:val="single" w:color="97C83C" w:themeColor="accent2" w:sz="8" w:space="0"/>
          <w:bottom w:val="single" w:color="97C83C" w:themeColor="accent2" w:sz="8" w:space="0"/>
          <w:right w:val="single" w:color="97C83C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7C83C" w:themeColor="accent2" w:sz="8" w:space="0"/>
          <w:left w:val="single" w:color="97C83C" w:themeColor="accent2" w:sz="8" w:space="0"/>
          <w:bottom w:val="single" w:color="97C83C" w:themeColor="accent2" w:sz="8" w:space="0"/>
          <w:right w:val="single" w:color="97C83C" w:themeColor="accent2" w:sz="8" w:space="0"/>
        </w:tcBorders>
      </w:tcPr>
    </w:tblStylePr>
    <w:tblStylePr w:type="band1Horz">
      <w:tblPr/>
      <w:tcPr>
        <w:tcBorders>
          <w:top w:val="single" w:color="97C83C" w:themeColor="accent2" w:sz="8" w:space="0"/>
          <w:left w:val="single" w:color="97C83C" w:themeColor="accent2" w:sz="8" w:space="0"/>
          <w:bottom w:val="single" w:color="97C83C" w:themeColor="accent2" w:sz="8" w:space="0"/>
          <w:right w:val="single" w:color="97C83C" w:themeColor="accent2" w:sz="8" w:space="0"/>
        </w:tcBorders>
      </w:tcPr>
    </w:tblStylePr>
  </w:style>
  <w:style w:type="table" w:styleId="160">
    <w:name w:val="Light List Accent 3"/>
    <w:basedOn w:val="12"/>
    <w:semiHidden/>
    <w:unhideWhenUsed/>
    <w:uiPriority w:val="61"/>
    <w:pPr>
      <w:spacing w:after="0" w:line="240" w:lineRule="auto"/>
    </w:pPr>
    <w:tblPr>
      <w:tblBorders>
        <w:top w:val="single" w:color="EEAE1F" w:themeColor="accent3" w:sz="8" w:space="0"/>
        <w:left w:val="single" w:color="EEAE1F" w:themeColor="accent3" w:sz="8" w:space="0"/>
        <w:bottom w:val="single" w:color="EEAE1F" w:themeColor="accent3" w:sz="8" w:space="0"/>
        <w:right w:val="single" w:color="EEAE1F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EAE1F" w:themeColor="accent3" w:sz="6" w:space="0"/>
          <w:left w:val="single" w:color="EEAE1F" w:themeColor="accent3" w:sz="8" w:space="0"/>
          <w:bottom w:val="single" w:color="EEAE1F" w:themeColor="accent3" w:sz="8" w:space="0"/>
          <w:right w:val="single" w:color="EEAE1F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EAE1F" w:themeColor="accent3" w:sz="8" w:space="0"/>
          <w:left w:val="single" w:color="EEAE1F" w:themeColor="accent3" w:sz="8" w:space="0"/>
          <w:bottom w:val="single" w:color="EEAE1F" w:themeColor="accent3" w:sz="8" w:space="0"/>
          <w:right w:val="single" w:color="EEAE1F" w:themeColor="accent3" w:sz="8" w:space="0"/>
        </w:tcBorders>
      </w:tcPr>
    </w:tblStylePr>
    <w:tblStylePr w:type="band1Horz">
      <w:tblPr/>
      <w:tcPr>
        <w:tcBorders>
          <w:top w:val="single" w:color="EEAE1F" w:themeColor="accent3" w:sz="8" w:space="0"/>
          <w:left w:val="single" w:color="EEAE1F" w:themeColor="accent3" w:sz="8" w:space="0"/>
          <w:bottom w:val="single" w:color="EEAE1F" w:themeColor="accent3" w:sz="8" w:space="0"/>
          <w:right w:val="single" w:color="EEAE1F" w:themeColor="accent3" w:sz="8" w:space="0"/>
        </w:tcBorders>
      </w:tcPr>
    </w:tblStylePr>
  </w:style>
  <w:style w:type="table" w:styleId="161">
    <w:name w:val="Light List Accent 4"/>
    <w:basedOn w:val="12"/>
    <w:semiHidden/>
    <w:unhideWhenUsed/>
    <w:uiPriority w:val="61"/>
    <w:pPr>
      <w:spacing w:after="0" w:line="240" w:lineRule="auto"/>
    </w:pPr>
    <w:tblPr>
      <w:tblBorders>
        <w:top w:val="single" w:color="EC6814" w:themeColor="accent4" w:sz="8" w:space="0"/>
        <w:left w:val="single" w:color="EC6814" w:themeColor="accent4" w:sz="8" w:space="0"/>
        <w:bottom w:val="single" w:color="EC6814" w:themeColor="accent4" w:sz="8" w:space="0"/>
        <w:right w:val="single" w:color="EC6814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6814" w:themeColor="accent4" w:sz="6" w:space="0"/>
          <w:left w:val="single" w:color="EC6814" w:themeColor="accent4" w:sz="8" w:space="0"/>
          <w:bottom w:val="single" w:color="EC6814" w:themeColor="accent4" w:sz="8" w:space="0"/>
          <w:right w:val="single" w:color="EC6814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6814" w:themeColor="accent4" w:sz="8" w:space="0"/>
          <w:left w:val="single" w:color="EC6814" w:themeColor="accent4" w:sz="8" w:space="0"/>
          <w:bottom w:val="single" w:color="EC6814" w:themeColor="accent4" w:sz="8" w:space="0"/>
          <w:right w:val="single" w:color="EC6814" w:themeColor="accent4" w:sz="8" w:space="0"/>
        </w:tcBorders>
      </w:tcPr>
    </w:tblStylePr>
    <w:tblStylePr w:type="band1Horz">
      <w:tblPr/>
      <w:tcPr>
        <w:tcBorders>
          <w:top w:val="single" w:color="EC6814" w:themeColor="accent4" w:sz="8" w:space="0"/>
          <w:left w:val="single" w:color="EC6814" w:themeColor="accent4" w:sz="8" w:space="0"/>
          <w:bottom w:val="single" w:color="EC6814" w:themeColor="accent4" w:sz="8" w:space="0"/>
          <w:right w:val="single" w:color="EC6814" w:themeColor="accent4" w:sz="8" w:space="0"/>
        </w:tcBorders>
      </w:tcPr>
    </w:tblStylePr>
  </w:style>
  <w:style w:type="table" w:styleId="162">
    <w:name w:val="Light List Accent 5"/>
    <w:basedOn w:val="12"/>
    <w:semiHidden/>
    <w:unhideWhenUsed/>
    <w:uiPriority w:val="61"/>
    <w:pPr>
      <w:spacing w:after="0" w:line="240" w:lineRule="auto"/>
    </w:pPr>
    <w:tblPr>
      <w:tblBorders>
        <w:top w:val="single" w:color="7458AB" w:themeColor="accent5" w:sz="8" w:space="0"/>
        <w:left w:val="single" w:color="7458AB" w:themeColor="accent5" w:sz="8" w:space="0"/>
        <w:bottom w:val="single" w:color="7458AB" w:themeColor="accent5" w:sz="8" w:space="0"/>
        <w:right w:val="single" w:color="7458AB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458AB" w:themeColor="accent5" w:sz="6" w:space="0"/>
          <w:left w:val="single" w:color="7458AB" w:themeColor="accent5" w:sz="8" w:space="0"/>
          <w:bottom w:val="single" w:color="7458AB" w:themeColor="accent5" w:sz="8" w:space="0"/>
          <w:right w:val="single" w:color="7458AB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458AB" w:themeColor="accent5" w:sz="8" w:space="0"/>
          <w:left w:val="single" w:color="7458AB" w:themeColor="accent5" w:sz="8" w:space="0"/>
          <w:bottom w:val="single" w:color="7458AB" w:themeColor="accent5" w:sz="8" w:space="0"/>
          <w:right w:val="single" w:color="7458AB" w:themeColor="accent5" w:sz="8" w:space="0"/>
        </w:tcBorders>
      </w:tcPr>
    </w:tblStylePr>
    <w:tblStylePr w:type="band1Horz">
      <w:tblPr/>
      <w:tcPr>
        <w:tcBorders>
          <w:top w:val="single" w:color="7458AB" w:themeColor="accent5" w:sz="8" w:space="0"/>
          <w:left w:val="single" w:color="7458AB" w:themeColor="accent5" w:sz="8" w:space="0"/>
          <w:bottom w:val="single" w:color="7458AB" w:themeColor="accent5" w:sz="8" w:space="0"/>
          <w:right w:val="single" w:color="7458AB" w:themeColor="accent5" w:sz="8" w:space="0"/>
        </w:tcBorders>
      </w:tcPr>
    </w:tblStylePr>
  </w:style>
  <w:style w:type="table" w:styleId="163">
    <w:name w:val="Light List Accent 6"/>
    <w:basedOn w:val="12"/>
    <w:semiHidden/>
    <w:unhideWhenUsed/>
    <w:uiPriority w:val="61"/>
    <w:pPr>
      <w:spacing w:after="0" w:line="240" w:lineRule="auto"/>
    </w:pPr>
    <w:tblPr>
      <w:tblBorders>
        <w:top w:val="single" w:color="24A5CD" w:themeColor="accent6" w:sz="8" w:space="0"/>
        <w:left w:val="single" w:color="24A5CD" w:themeColor="accent6" w:sz="8" w:space="0"/>
        <w:bottom w:val="single" w:color="24A5CD" w:themeColor="accent6" w:sz="8" w:space="0"/>
        <w:right w:val="single" w:color="24A5C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4A5CD" w:themeColor="accent6" w:sz="6" w:space="0"/>
          <w:left w:val="single" w:color="24A5CD" w:themeColor="accent6" w:sz="8" w:space="0"/>
          <w:bottom w:val="single" w:color="24A5CD" w:themeColor="accent6" w:sz="8" w:space="0"/>
          <w:right w:val="single" w:color="24A5C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4A5CD" w:themeColor="accent6" w:sz="8" w:space="0"/>
          <w:left w:val="single" w:color="24A5CD" w:themeColor="accent6" w:sz="8" w:space="0"/>
          <w:bottom w:val="single" w:color="24A5CD" w:themeColor="accent6" w:sz="8" w:space="0"/>
          <w:right w:val="single" w:color="24A5CD" w:themeColor="accent6" w:sz="8" w:space="0"/>
        </w:tcBorders>
      </w:tcPr>
    </w:tblStylePr>
    <w:tblStylePr w:type="band1Horz">
      <w:tblPr/>
      <w:tcPr>
        <w:tcBorders>
          <w:top w:val="single" w:color="24A5CD" w:themeColor="accent6" w:sz="8" w:space="0"/>
          <w:left w:val="single" w:color="24A5CD" w:themeColor="accent6" w:sz="8" w:space="0"/>
          <w:bottom w:val="single" w:color="24A5CD" w:themeColor="accent6" w:sz="8" w:space="0"/>
          <w:right w:val="single" w:color="24A5CD" w:themeColor="accent6" w:sz="8" w:space="0"/>
        </w:tcBorders>
      </w:tcPr>
    </w:tblStylePr>
  </w:style>
  <w:style w:type="table" w:styleId="164">
    <w:name w:val="Light Grid"/>
    <w:basedOn w:val="12"/>
    <w:semiHidden/>
    <w:unhideWhenUsed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65">
    <w:name w:val="Light Grid Accent 1"/>
    <w:basedOn w:val="12"/>
    <w:semiHidden/>
    <w:unhideWhenUsed/>
    <w:uiPriority w:val="62"/>
    <w:pPr>
      <w:spacing w:after="0" w:line="240" w:lineRule="auto"/>
    </w:pPr>
    <w:tblPr>
      <w:tblBorders>
        <w:top w:val="single" w:color="E03177" w:themeColor="accent1" w:sz="8" w:space="0"/>
        <w:left w:val="single" w:color="E03177" w:themeColor="accent1" w:sz="8" w:space="0"/>
        <w:bottom w:val="single" w:color="E03177" w:themeColor="accent1" w:sz="8" w:space="0"/>
        <w:right w:val="single" w:color="E03177" w:themeColor="accent1" w:sz="8" w:space="0"/>
        <w:insideH w:val="single" w:color="E03177" w:themeColor="accent1" w:sz="8" w:space="0"/>
        <w:insideV w:val="single" w:color="E03177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03177" w:themeColor="accent1" w:sz="8" w:space="0"/>
          <w:left w:val="single" w:color="E03177" w:themeColor="accent1" w:sz="8" w:space="0"/>
          <w:bottom w:val="single" w:color="E03177" w:themeColor="accent1" w:sz="18" w:space="0"/>
          <w:right w:val="single" w:color="E03177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03177" w:themeColor="accent1" w:sz="6" w:space="0"/>
          <w:left w:val="single" w:color="E03177" w:themeColor="accent1" w:sz="8" w:space="0"/>
          <w:bottom w:val="single" w:color="E03177" w:themeColor="accent1" w:sz="8" w:space="0"/>
          <w:right w:val="single" w:color="E03177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03177" w:themeColor="accent1" w:sz="8" w:space="0"/>
          <w:left w:val="single" w:color="E03177" w:themeColor="accent1" w:sz="8" w:space="0"/>
          <w:bottom w:val="single" w:color="E03177" w:themeColor="accent1" w:sz="8" w:space="0"/>
          <w:right w:val="single" w:color="E03177" w:themeColor="accent1" w:sz="8" w:space="0"/>
        </w:tcBorders>
      </w:tcPr>
    </w:tblStylePr>
    <w:tblStylePr w:type="band1Vert">
      <w:tblPr/>
      <w:tcPr>
        <w:tcBorders>
          <w:top w:val="single" w:color="E03177" w:themeColor="accent1" w:sz="8" w:space="0"/>
          <w:left w:val="single" w:color="E03177" w:themeColor="accent1" w:sz="8" w:space="0"/>
          <w:bottom w:val="single" w:color="E03177" w:themeColor="accent1" w:sz="8" w:space="0"/>
          <w:right w:val="single" w:color="E03177" w:themeColor="accent1" w:sz="8" w:space="0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color="E03177" w:themeColor="accent1" w:sz="8" w:space="0"/>
          <w:left w:val="single" w:color="E03177" w:themeColor="accent1" w:sz="8" w:space="0"/>
          <w:bottom w:val="single" w:color="E03177" w:themeColor="accent1" w:sz="8" w:space="0"/>
          <w:right w:val="single" w:color="E03177" w:themeColor="accent1" w:sz="8" w:space="0"/>
          <w:insideV w:val="single" w:sz="8" w:space="0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color="E03177" w:themeColor="accent1" w:sz="8" w:space="0"/>
          <w:left w:val="single" w:color="E03177" w:themeColor="accent1" w:sz="8" w:space="0"/>
          <w:bottom w:val="single" w:color="E03177" w:themeColor="accent1" w:sz="8" w:space="0"/>
          <w:right w:val="single" w:color="E03177" w:themeColor="accent1" w:sz="8" w:space="0"/>
          <w:insideV w:val="single" w:sz="8" w:space="0"/>
        </w:tcBorders>
      </w:tcPr>
    </w:tblStylePr>
  </w:style>
  <w:style w:type="table" w:styleId="166">
    <w:name w:val="Light Grid Accent 2"/>
    <w:basedOn w:val="12"/>
    <w:semiHidden/>
    <w:unhideWhenUsed/>
    <w:qFormat/>
    <w:uiPriority w:val="62"/>
    <w:pPr>
      <w:spacing w:after="0" w:line="240" w:lineRule="auto"/>
    </w:pPr>
    <w:tblPr>
      <w:tblBorders>
        <w:top w:val="single" w:color="97C83C" w:themeColor="accent2" w:sz="8" w:space="0"/>
        <w:left w:val="single" w:color="97C83C" w:themeColor="accent2" w:sz="8" w:space="0"/>
        <w:bottom w:val="single" w:color="97C83C" w:themeColor="accent2" w:sz="8" w:space="0"/>
        <w:right w:val="single" w:color="97C83C" w:themeColor="accent2" w:sz="8" w:space="0"/>
        <w:insideH w:val="single" w:color="97C83C" w:themeColor="accent2" w:sz="8" w:space="0"/>
        <w:insideV w:val="single" w:color="97C83C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7C83C" w:themeColor="accent2" w:sz="8" w:space="0"/>
          <w:left w:val="single" w:color="97C83C" w:themeColor="accent2" w:sz="8" w:space="0"/>
          <w:bottom w:val="single" w:color="97C83C" w:themeColor="accent2" w:sz="18" w:space="0"/>
          <w:right w:val="single" w:color="97C83C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7C83C" w:themeColor="accent2" w:sz="6" w:space="0"/>
          <w:left w:val="single" w:color="97C83C" w:themeColor="accent2" w:sz="8" w:space="0"/>
          <w:bottom w:val="single" w:color="97C83C" w:themeColor="accent2" w:sz="8" w:space="0"/>
          <w:right w:val="single" w:color="97C83C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7C83C" w:themeColor="accent2" w:sz="8" w:space="0"/>
          <w:left w:val="single" w:color="97C83C" w:themeColor="accent2" w:sz="8" w:space="0"/>
          <w:bottom w:val="single" w:color="97C83C" w:themeColor="accent2" w:sz="8" w:space="0"/>
          <w:right w:val="single" w:color="97C83C" w:themeColor="accent2" w:sz="8" w:space="0"/>
        </w:tcBorders>
      </w:tcPr>
    </w:tblStylePr>
    <w:tblStylePr w:type="band1Vert">
      <w:tblPr/>
      <w:tcPr>
        <w:tcBorders>
          <w:top w:val="single" w:color="97C83C" w:themeColor="accent2" w:sz="8" w:space="0"/>
          <w:left w:val="single" w:color="97C83C" w:themeColor="accent2" w:sz="8" w:space="0"/>
          <w:bottom w:val="single" w:color="97C83C" w:themeColor="accent2" w:sz="8" w:space="0"/>
          <w:right w:val="single" w:color="97C83C" w:themeColor="accent2" w:sz="8" w:space="0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color="97C83C" w:themeColor="accent2" w:sz="8" w:space="0"/>
          <w:left w:val="single" w:color="97C83C" w:themeColor="accent2" w:sz="8" w:space="0"/>
          <w:bottom w:val="single" w:color="97C83C" w:themeColor="accent2" w:sz="8" w:space="0"/>
          <w:right w:val="single" w:color="97C83C" w:themeColor="accent2" w:sz="8" w:space="0"/>
          <w:insideV w:val="single" w:sz="8" w:space="0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color="97C83C" w:themeColor="accent2" w:sz="8" w:space="0"/>
          <w:left w:val="single" w:color="97C83C" w:themeColor="accent2" w:sz="8" w:space="0"/>
          <w:bottom w:val="single" w:color="97C83C" w:themeColor="accent2" w:sz="8" w:space="0"/>
          <w:right w:val="single" w:color="97C83C" w:themeColor="accent2" w:sz="8" w:space="0"/>
          <w:insideV w:val="single" w:sz="8" w:space="0"/>
        </w:tcBorders>
      </w:tcPr>
    </w:tblStylePr>
  </w:style>
  <w:style w:type="table" w:styleId="167">
    <w:name w:val="Light Grid Accent 3"/>
    <w:basedOn w:val="12"/>
    <w:semiHidden/>
    <w:unhideWhenUsed/>
    <w:uiPriority w:val="62"/>
    <w:pPr>
      <w:spacing w:after="0" w:line="240" w:lineRule="auto"/>
    </w:pPr>
    <w:tblPr>
      <w:tblBorders>
        <w:top w:val="single" w:color="EEAE1F" w:themeColor="accent3" w:sz="8" w:space="0"/>
        <w:left w:val="single" w:color="EEAE1F" w:themeColor="accent3" w:sz="8" w:space="0"/>
        <w:bottom w:val="single" w:color="EEAE1F" w:themeColor="accent3" w:sz="8" w:space="0"/>
        <w:right w:val="single" w:color="EEAE1F" w:themeColor="accent3" w:sz="8" w:space="0"/>
        <w:insideH w:val="single" w:color="EEAE1F" w:themeColor="accent3" w:sz="8" w:space="0"/>
        <w:insideV w:val="single" w:color="EEAE1F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EAE1F" w:themeColor="accent3" w:sz="8" w:space="0"/>
          <w:left w:val="single" w:color="EEAE1F" w:themeColor="accent3" w:sz="8" w:space="0"/>
          <w:bottom w:val="single" w:color="EEAE1F" w:themeColor="accent3" w:sz="18" w:space="0"/>
          <w:right w:val="single" w:color="EEAE1F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EAE1F" w:themeColor="accent3" w:sz="6" w:space="0"/>
          <w:left w:val="single" w:color="EEAE1F" w:themeColor="accent3" w:sz="8" w:space="0"/>
          <w:bottom w:val="single" w:color="EEAE1F" w:themeColor="accent3" w:sz="8" w:space="0"/>
          <w:right w:val="single" w:color="EEAE1F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EAE1F" w:themeColor="accent3" w:sz="8" w:space="0"/>
          <w:left w:val="single" w:color="EEAE1F" w:themeColor="accent3" w:sz="8" w:space="0"/>
          <w:bottom w:val="single" w:color="EEAE1F" w:themeColor="accent3" w:sz="8" w:space="0"/>
          <w:right w:val="single" w:color="EEAE1F" w:themeColor="accent3" w:sz="8" w:space="0"/>
        </w:tcBorders>
      </w:tcPr>
    </w:tblStylePr>
    <w:tblStylePr w:type="band1Vert">
      <w:tblPr/>
      <w:tcPr>
        <w:tcBorders>
          <w:top w:val="single" w:color="EEAE1F" w:themeColor="accent3" w:sz="8" w:space="0"/>
          <w:left w:val="single" w:color="EEAE1F" w:themeColor="accent3" w:sz="8" w:space="0"/>
          <w:bottom w:val="single" w:color="EEAE1F" w:themeColor="accent3" w:sz="8" w:space="0"/>
          <w:right w:val="single" w:color="EEAE1F" w:themeColor="accent3" w:sz="8" w:space="0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color="EEAE1F" w:themeColor="accent3" w:sz="8" w:space="0"/>
          <w:left w:val="single" w:color="EEAE1F" w:themeColor="accent3" w:sz="8" w:space="0"/>
          <w:bottom w:val="single" w:color="EEAE1F" w:themeColor="accent3" w:sz="8" w:space="0"/>
          <w:right w:val="single" w:color="EEAE1F" w:themeColor="accent3" w:sz="8" w:space="0"/>
          <w:insideV w:val="single" w:sz="8" w:space="0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color="EEAE1F" w:themeColor="accent3" w:sz="8" w:space="0"/>
          <w:left w:val="single" w:color="EEAE1F" w:themeColor="accent3" w:sz="8" w:space="0"/>
          <w:bottom w:val="single" w:color="EEAE1F" w:themeColor="accent3" w:sz="8" w:space="0"/>
          <w:right w:val="single" w:color="EEAE1F" w:themeColor="accent3" w:sz="8" w:space="0"/>
          <w:insideV w:val="single" w:sz="8" w:space="0"/>
        </w:tcBorders>
      </w:tcPr>
    </w:tblStylePr>
  </w:style>
  <w:style w:type="table" w:styleId="168">
    <w:name w:val="Light Grid Accent 4"/>
    <w:basedOn w:val="12"/>
    <w:semiHidden/>
    <w:unhideWhenUsed/>
    <w:uiPriority w:val="62"/>
    <w:pPr>
      <w:spacing w:after="0" w:line="240" w:lineRule="auto"/>
    </w:pPr>
    <w:tblPr>
      <w:tblBorders>
        <w:top w:val="single" w:color="EC6814" w:themeColor="accent4" w:sz="8" w:space="0"/>
        <w:left w:val="single" w:color="EC6814" w:themeColor="accent4" w:sz="8" w:space="0"/>
        <w:bottom w:val="single" w:color="EC6814" w:themeColor="accent4" w:sz="8" w:space="0"/>
        <w:right w:val="single" w:color="EC6814" w:themeColor="accent4" w:sz="8" w:space="0"/>
        <w:insideH w:val="single" w:color="EC6814" w:themeColor="accent4" w:sz="8" w:space="0"/>
        <w:insideV w:val="single" w:color="EC6814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6814" w:themeColor="accent4" w:sz="8" w:space="0"/>
          <w:left w:val="single" w:color="EC6814" w:themeColor="accent4" w:sz="8" w:space="0"/>
          <w:bottom w:val="single" w:color="EC6814" w:themeColor="accent4" w:sz="18" w:space="0"/>
          <w:right w:val="single" w:color="EC6814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6814" w:themeColor="accent4" w:sz="6" w:space="0"/>
          <w:left w:val="single" w:color="EC6814" w:themeColor="accent4" w:sz="8" w:space="0"/>
          <w:bottom w:val="single" w:color="EC6814" w:themeColor="accent4" w:sz="8" w:space="0"/>
          <w:right w:val="single" w:color="EC6814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6814" w:themeColor="accent4" w:sz="8" w:space="0"/>
          <w:left w:val="single" w:color="EC6814" w:themeColor="accent4" w:sz="8" w:space="0"/>
          <w:bottom w:val="single" w:color="EC6814" w:themeColor="accent4" w:sz="8" w:space="0"/>
          <w:right w:val="single" w:color="EC6814" w:themeColor="accent4" w:sz="8" w:space="0"/>
        </w:tcBorders>
      </w:tcPr>
    </w:tblStylePr>
    <w:tblStylePr w:type="band1Vert">
      <w:tblPr/>
      <w:tcPr>
        <w:tcBorders>
          <w:top w:val="single" w:color="EC6814" w:themeColor="accent4" w:sz="8" w:space="0"/>
          <w:left w:val="single" w:color="EC6814" w:themeColor="accent4" w:sz="8" w:space="0"/>
          <w:bottom w:val="single" w:color="EC6814" w:themeColor="accent4" w:sz="8" w:space="0"/>
          <w:right w:val="single" w:color="EC6814" w:themeColor="accent4" w:sz="8" w:space="0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color="EC6814" w:themeColor="accent4" w:sz="8" w:space="0"/>
          <w:left w:val="single" w:color="EC6814" w:themeColor="accent4" w:sz="8" w:space="0"/>
          <w:bottom w:val="single" w:color="EC6814" w:themeColor="accent4" w:sz="8" w:space="0"/>
          <w:right w:val="single" w:color="EC6814" w:themeColor="accent4" w:sz="8" w:space="0"/>
          <w:insideV w:val="single" w:sz="8" w:space="0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color="EC6814" w:themeColor="accent4" w:sz="8" w:space="0"/>
          <w:left w:val="single" w:color="EC6814" w:themeColor="accent4" w:sz="8" w:space="0"/>
          <w:bottom w:val="single" w:color="EC6814" w:themeColor="accent4" w:sz="8" w:space="0"/>
          <w:right w:val="single" w:color="EC6814" w:themeColor="accent4" w:sz="8" w:space="0"/>
          <w:insideV w:val="single" w:sz="8" w:space="0"/>
        </w:tcBorders>
      </w:tcPr>
    </w:tblStylePr>
  </w:style>
  <w:style w:type="table" w:styleId="169">
    <w:name w:val="Light Grid Accent 5"/>
    <w:basedOn w:val="12"/>
    <w:semiHidden/>
    <w:unhideWhenUsed/>
    <w:uiPriority w:val="62"/>
    <w:pPr>
      <w:spacing w:after="0" w:line="240" w:lineRule="auto"/>
    </w:pPr>
    <w:tblPr>
      <w:tblBorders>
        <w:top w:val="single" w:color="7458AB" w:themeColor="accent5" w:sz="8" w:space="0"/>
        <w:left w:val="single" w:color="7458AB" w:themeColor="accent5" w:sz="8" w:space="0"/>
        <w:bottom w:val="single" w:color="7458AB" w:themeColor="accent5" w:sz="8" w:space="0"/>
        <w:right w:val="single" w:color="7458AB" w:themeColor="accent5" w:sz="8" w:space="0"/>
        <w:insideH w:val="single" w:color="7458AB" w:themeColor="accent5" w:sz="8" w:space="0"/>
        <w:insideV w:val="single" w:color="7458AB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58AB" w:themeColor="accent5" w:sz="8" w:space="0"/>
          <w:left w:val="single" w:color="7458AB" w:themeColor="accent5" w:sz="8" w:space="0"/>
          <w:bottom w:val="single" w:color="7458AB" w:themeColor="accent5" w:sz="18" w:space="0"/>
          <w:right w:val="single" w:color="7458AB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458AB" w:themeColor="accent5" w:sz="6" w:space="0"/>
          <w:left w:val="single" w:color="7458AB" w:themeColor="accent5" w:sz="8" w:space="0"/>
          <w:bottom w:val="single" w:color="7458AB" w:themeColor="accent5" w:sz="8" w:space="0"/>
          <w:right w:val="single" w:color="7458AB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58AB" w:themeColor="accent5" w:sz="8" w:space="0"/>
          <w:left w:val="single" w:color="7458AB" w:themeColor="accent5" w:sz="8" w:space="0"/>
          <w:bottom w:val="single" w:color="7458AB" w:themeColor="accent5" w:sz="8" w:space="0"/>
          <w:right w:val="single" w:color="7458AB" w:themeColor="accent5" w:sz="8" w:space="0"/>
        </w:tcBorders>
      </w:tcPr>
    </w:tblStylePr>
    <w:tblStylePr w:type="band1Vert">
      <w:tblPr/>
      <w:tcPr>
        <w:tcBorders>
          <w:top w:val="single" w:color="7458AB" w:themeColor="accent5" w:sz="8" w:space="0"/>
          <w:left w:val="single" w:color="7458AB" w:themeColor="accent5" w:sz="8" w:space="0"/>
          <w:bottom w:val="single" w:color="7458AB" w:themeColor="accent5" w:sz="8" w:space="0"/>
          <w:right w:val="single" w:color="7458AB" w:themeColor="accent5" w:sz="8" w:space="0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color="7458AB" w:themeColor="accent5" w:sz="8" w:space="0"/>
          <w:left w:val="single" w:color="7458AB" w:themeColor="accent5" w:sz="8" w:space="0"/>
          <w:bottom w:val="single" w:color="7458AB" w:themeColor="accent5" w:sz="8" w:space="0"/>
          <w:right w:val="single" w:color="7458AB" w:themeColor="accent5" w:sz="8" w:space="0"/>
          <w:insideV w:val="single" w:sz="8" w:space="0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color="7458AB" w:themeColor="accent5" w:sz="8" w:space="0"/>
          <w:left w:val="single" w:color="7458AB" w:themeColor="accent5" w:sz="8" w:space="0"/>
          <w:bottom w:val="single" w:color="7458AB" w:themeColor="accent5" w:sz="8" w:space="0"/>
          <w:right w:val="single" w:color="7458AB" w:themeColor="accent5" w:sz="8" w:space="0"/>
          <w:insideV w:val="single" w:sz="8" w:space="0"/>
        </w:tcBorders>
      </w:tcPr>
    </w:tblStylePr>
  </w:style>
  <w:style w:type="table" w:styleId="170">
    <w:name w:val="Light Grid Accent 6"/>
    <w:basedOn w:val="12"/>
    <w:semiHidden/>
    <w:unhideWhenUsed/>
    <w:uiPriority w:val="62"/>
    <w:pPr>
      <w:spacing w:after="0" w:line="240" w:lineRule="auto"/>
    </w:pPr>
    <w:tblPr>
      <w:tblBorders>
        <w:top w:val="single" w:color="24A5CD" w:themeColor="accent6" w:sz="8" w:space="0"/>
        <w:left w:val="single" w:color="24A5CD" w:themeColor="accent6" w:sz="8" w:space="0"/>
        <w:bottom w:val="single" w:color="24A5CD" w:themeColor="accent6" w:sz="8" w:space="0"/>
        <w:right w:val="single" w:color="24A5CD" w:themeColor="accent6" w:sz="8" w:space="0"/>
        <w:insideH w:val="single" w:color="24A5CD" w:themeColor="accent6" w:sz="8" w:space="0"/>
        <w:insideV w:val="single" w:color="24A5C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4A5CD" w:themeColor="accent6" w:sz="8" w:space="0"/>
          <w:left w:val="single" w:color="24A5CD" w:themeColor="accent6" w:sz="8" w:space="0"/>
          <w:bottom w:val="single" w:color="24A5CD" w:themeColor="accent6" w:sz="18" w:space="0"/>
          <w:right w:val="single" w:color="24A5CD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4A5CD" w:themeColor="accent6" w:sz="6" w:space="0"/>
          <w:left w:val="single" w:color="24A5CD" w:themeColor="accent6" w:sz="8" w:space="0"/>
          <w:bottom w:val="single" w:color="24A5CD" w:themeColor="accent6" w:sz="8" w:space="0"/>
          <w:right w:val="single" w:color="24A5CD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4A5CD" w:themeColor="accent6" w:sz="8" w:space="0"/>
          <w:left w:val="single" w:color="24A5CD" w:themeColor="accent6" w:sz="8" w:space="0"/>
          <w:bottom w:val="single" w:color="24A5CD" w:themeColor="accent6" w:sz="8" w:space="0"/>
          <w:right w:val="single" w:color="24A5CD" w:themeColor="accent6" w:sz="8" w:space="0"/>
        </w:tcBorders>
      </w:tcPr>
    </w:tblStylePr>
    <w:tblStylePr w:type="band1Vert">
      <w:tblPr/>
      <w:tcPr>
        <w:tcBorders>
          <w:top w:val="single" w:color="24A5CD" w:themeColor="accent6" w:sz="8" w:space="0"/>
          <w:left w:val="single" w:color="24A5CD" w:themeColor="accent6" w:sz="8" w:space="0"/>
          <w:bottom w:val="single" w:color="24A5CD" w:themeColor="accent6" w:sz="8" w:space="0"/>
          <w:right w:val="single" w:color="24A5CD" w:themeColor="accent6" w:sz="8" w:space="0"/>
        </w:tcBorders>
        <w:shd w:val="clear" w:color="auto" w:fill="C6EAF5" w:themeFill="accent6" w:themeFillTint="3F"/>
      </w:tcPr>
    </w:tblStylePr>
    <w:tblStylePr w:type="band1Horz">
      <w:tblPr/>
      <w:tcPr>
        <w:tcBorders>
          <w:top w:val="single" w:color="24A5CD" w:themeColor="accent6" w:sz="8" w:space="0"/>
          <w:left w:val="single" w:color="24A5CD" w:themeColor="accent6" w:sz="8" w:space="0"/>
          <w:bottom w:val="single" w:color="24A5CD" w:themeColor="accent6" w:sz="8" w:space="0"/>
          <w:right w:val="single" w:color="24A5CD" w:themeColor="accent6" w:sz="8" w:space="0"/>
          <w:insideV w:val="single" w:sz="8" w:space="0"/>
        </w:tcBorders>
        <w:shd w:val="clear" w:color="auto" w:fill="C6EAF5" w:themeFill="accent6" w:themeFillTint="3F"/>
      </w:tcPr>
    </w:tblStylePr>
    <w:tblStylePr w:type="band2Horz">
      <w:tblPr/>
      <w:tcPr>
        <w:tcBorders>
          <w:top w:val="single" w:color="24A5CD" w:themeColor="accent6" w:sz="8" w:space="0"/>
          <w:left w:val="single" w:color="24A5CD" w:themeColor="accent6" w:sz="8" w:space="0"/>
          <w:bottom w:val="single" w:color="24A5CD" w:themeColor="accent6" w:sz="8" w:space="0"/>
          <w:right w:val="single" w:color="24A5CD" w:themeColor="accent6" w:sz="8" w:space="0"/>
          <w:insideV w:val="single" w:sz="8" w:space="0"/>
        </w:tcBorders>
      </w:tcPr>
    </w:tblStylePr>
  </w:style>
  <w:style w:type="table" w:styleId="171">
    <w:name w:val="Medium Shading 1"/>
    <w:basedOn w:val="12"/>
    <w:semiHidden/>
    <w:unhideWhenUsed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2">
    <w:name w:val="Medium Shading 1 Accent 1"/>
    <w:basedOn w:val="12"/>
    <w:semiHidden/>
    <w:unhideWhenUsed/>
    <w:uiPriority w:val="63"/>
    <w:pPr>
      <w:spacing w:after="0" w:line="240" w:lineRule="auto"/>
    </w:pPr>
    <w:tblPr>
      <w:tblBorders>
        <w:top w:val="single" w:color="E76499" w:themeColor="accent1" w:themeTint="BF" w:sz="8" w:space="0"/>
        <w:left w:val="single" w:color="E76499" w:themeColor="accent1" w:themeTint="BF" w:sz="8" w:space="0"/>
        <w:bottom w:val="single" w:color="E76499" w:themeColor="accent1" w:themeTint="BF" w:sz="8" w:space="0"/>
        <w:right w:val="single" w:color="E76499" w:themeColor="accent1" w:themeTint="BF" w:sz="8" w:space="0"/>
        <w:insideH w:val="single" w:color="E76499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E76499" w:themeColor="accent1" w:themeTint="BF" w:sz="8" w:space="0"/>
          <w:left w:val="single" w:color="E76499" w:themeColor="accent1" w:themeTint="BF" w:sz="8" w:space="0"/>
          <w:bottom w:val="single" w:color="E76499" w:themeColor="accent1" w:themeTint="BF" w:sz="8" w:space="0"/>
          <w:right w:val="single" w:color="E76499" w:themeColor="accent1" w:themeTint="BF" w:sz="8" w:space="0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76499" w:themeColor="accent1" w:themeTint="BF" w:sz="6" w:space="0"/>
          <w:left w:val="single" w:color="E76499" w:themeColor="accent1" w:themeTint="BF" w:sz="8" w:space="0"/>
          <w:bottom w:val="single" w:color="E76499" w:themeColor="accent1" w:themeTint="BF" w:sz="8" w:space="0"/>
          <w:right w:val="single" w:color="E76499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2"/>
    <w:basedOn w:val="12"/>
    <w:semiHidden/>
    <w:unhideWhenUsed/>
    <w:uiPriority w:val="63"/>
    <w:pPr>
      <w:spacing w:after="0" w:line="240" w:lineRule="auto"/>
    </w:pPr>
    <w:tblPr>
      <w:tblBorders>
        <w:top w:val="single" w:color="B1D56C" w:themeColor="accent2" w:themeTint="BF" w:sz="8" w:space="0"/>
        <w:left w:val="single" w:color="B1D56C" w:themeColor="accent2" w:themeTint="BF" w:sz="8" w:space="0"/>
        <w:bottom w:val="single" w:color="B1D56C" w:themeColor="accent2" w:themeTint="BF" w:sz="8" w:space="0"/>
        <w:right w:val="single" w:color="B1D56C" w:themeColor="accent2" w:themeTint="BF" w:sz="8" w:space="0"/>
        <w:insideH w:val="single" w:color="B1D56C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1D56C" w:themeColor="accent2" w:themeTint="BF" w:sz="8" w:space="0"/>
          <w:left w:val="single" w:color="B1D56C" w:themeColor="accent2" w:themeTint="BF" w:sz="8" w:space="0"/>
          <w:bottom w:val="single" w:color="B1D56C" w:themeColor="accent2" w:themeTint="BF" w:sz="8" w:space="0"/>
          <w:right w:val="single" w:color="B1D56C" w:themeColor="accent2" w:themeTint="BF" w:sz="8" w:space="0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1D56C" w:themeColor="accent2" w:themeTint="BF" w:sz="6" w:space="0"/>
          <w:left w:val="single" w:color="B1D56C" w:themeColor="accent2" w:themeTint="BF" w:sz="8" w:space="0"/>
          <w:bottom w:val="single" w:color="B1D56C" w:themeColor="accent2" w:themeTint="BF" w:sz="8" w:space="0"/>
          <w:right w:val="single" w:color="B1D56C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3"/>
    <w:basedOn w:val="12"/>
    <w:semiHidden/>
    <w:unhideWhenUsed/>
    <w:uiPriority w:val="63"/>
    <w:pPr>
      <w:spacing w:after="0" w:line="240" w:lineRule="auto"/>
    </w:pPr>
    <w:tblPr>
      <w:tblBorders>
        <w:top w:val="single" w:color="F2C257" w:themeColor="accent3" w:themeTint="BF" w:sz="8" w:space="0"/>
        <w:left w:val="single" w:color="F2C257" w:themeColor="accent3" w:themeTint="BF" w:sz="8" w:space="0"/>
        <w:bottom w:val="single" w:color="F2C257" w:themeColor="accent3" w:themeTint="BF" w:sz="8" w:space="0"/>
        <w:right w:val="single" w:color="F2C257" w:themeColor="accent3" w:themeTint="BF" w:sz="8" w:space="0"/>
        <w:insideH w:val="single" w:color="F2C257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2C257" w:themeColor="accent3" w:themeTint="BF" w:sz="8" w:space="0"/>
          <w:left w:val="single" w:color="F2C257" w:themeColor="accent3" w:themeTint="BF" w:sz="8" w:space="0"/>
          <w:bottom w:val="single" w:color="F2C257" w:themeColor="accent3" w:themeTint="BF" w:sz="8" w:space="0"/>
          <w:right w:val="single" w:color="F2C257" w:themeColor="accent3" w:themeTint="BF" w:sz="8" w:space="0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2C257" w:themeColor="accent3" w:themeTint="BF" w:sz="6" w:space="0"/>
          <w:left w:val="single" w:color="F2C257" w:themeColor="accent3" w:themeTint="BF" w:sz="8" w:space="0"/>
          <w:bottom w:val="single" w:color="F2C257" w:themeColor="accent3" w:themeTint="BF" w:sz="8" w:space="0"/>
          <w:right w:val="single" w:color="F2C257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4"/>
    <w:basedOn w:val="12"/>
    <w:semiHidden/>
    <w:unhideWhenUsed/>
    <w:uiPriority w:val="63"/>
    <w:pPr>
      <w:spacing w:after="0" w:line="240" w:lineRule="auto"/>
    </w:pPr>
    <w:tblPr>
      <w:tblBorders>
        <w:top w:val="single" w:color="F08D4E" w:themeColor="accent4" w:themeTint="BF" w:sz="8" w:space="0"/>
        <w:left w:val="single" w:color="F08D4E" w:themeColor="accent4" w:themeTint="BF" w:sz="8" w:space="0"/>
        <w:bottom w:val="single" w:color="F08D4E" w:themeColor="accent4" w:themeTint="BF" w:sz="8" w:space="0"/>
        <w:right w:val="single" w:color="F08D4E" w:themeColor="accent4" w:themeTint="BF" w:sz="8" w:space="0"/>
        <w:insideH w:val="single" w:color="F08D4E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08D4E" w:themeColor="accent4" w:themeTint="BF" w:sz="8" w:space="0"/>
          <w:left w:val="single" w:color="F08D4E" w:themeColor="accent4" w:themeTint="BF" w:sz="8" w:space="0"/>
          <w:bottom w:val="single" w:color="F08D4E" w:themeColor="accent4" w:themeTint="BF" w:sz="8" w:space="0"/>
          <w:right w:val="single" w:color="F08D4E" w:themeColor="accent4" w:themeTint="BF" w:sz="8" w:space="0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08D4E" w:themeColor="accent4" w:themeTint="BF" w:sz="6" w:space="0"/>
          <w:left w:val="single" w:color="F08D4E" w:themeColor="accent4" w:themeTint="BF" w:sz="8" w:space="0"/>
          <w:bottom w:val="single" w:color="F08D4E" w:themeColor="accent4" w:themeTint="BF" w:sz="8" w:space="0"/>
          <w:right w:val="single" w:color="F08D4E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5"/>
    <w:basedOn w:val="12"/>
    <w:semiHidden/>
    <w:unhideWhenUsed/>
    <w:uiPriority w:val="63"/>
    <w:pPr>
      <w:spacing w:after="0" w:line="240" w:lineRule="auto"/>
    </w:pPr>
    <w:tblPr>
      <w:tblBorders>
        <w:top w:val="single" w:color="9681C0" w:themeColor="accent5" w:themeTint="BF" w:sz="8" w:space="0"/>
        <w:left w:val="single" w:color="9681C0" w:themeColor="accent5" w:themeTint="BF" w:sz="8" w:space="0"/>
        <w:bottom w:val="single" w:color="9681C0" w:themeColor="accent5" w:themeTint="BF" w:sz="8" w:space="0"/>
        <w:right w:val="single" w:color="9681C0" w:themeColor="accent5" w:themeTint="BF" w:sz="8" w:space="0"/>
        <w:insideH w:val="single" w:color="9681C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681C0" w:themeColor="accent5" w:themeTint="BF" w:sz="8" w:space="0"/>
          <w:left w:val="single" w:color="9681C0" w:themeColor="accent5" w:themeTint="BF" w:sz="8" w:space="0"/>
          <w:bottom w:val="single" w:color="9681C0" w:themeColor="accent5" w:themeTint="BF" w:sz="8" w:space="0"/>
          <w:right w:val="single" w:color="9681C0" w:themeColor="accent5" w:themeTint="BF" w:sz="8" w:space="0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681C0" w:themeColor="accent5" w:themeTint="BF" w:sz="6" w:space="0"/>
          <w:left w:val="single" w:color="9681C0" w:themeColor="accent5" w:themeTint="BF" w:sz="8" w:space="0"/>
          <w:bottom w:val="single" w:color="9681C0" w:themeColor="accent5" w:themeTint="BF" w:sz="8" w:space="0"/>
          <w:right w:val="single" w:color="9681C0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6"/>
    <w:basedOn w:val="12"/>
    <w:semiHidden/>
    <w:unhideWhenUsed/>
    <w:uiPriority w:val="63"/>
    <w:pPr>
      <w:spacing w:after="0" w:line="240" w:lineRule="auto"/>
    </w:pPr>
    <w:tblPr>
      <w:tblBorders>
        <w:top w:val="single" w:color="53BFE0" w:themeColor="accent6" w:themeTint="BF" w:sz="8" w:space="0"/>
        <w:left w:val="single" w:color="53BFE0" w:themeColor="accent6" w:themeTint="BF" w:sz="8" w:space="0"/>
        <w:bottom w:val="single" w:color="53BFE0" w:themeColor="accent6" w:themeTint="BF" w:sz="8" w:space="0"/>
        <w:right w:val="single" w:color="53BFE0" w:themeColor="accent6" w:themeTint="BF" w:sz="8" w:space="0"/>
        <w:insideH w:val="single" w:color="53BFE0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53BFE0" w:themeColor="accent6" w:themeTint="BF" w:sz="8" w:space="0"/>
          <w:left w:val="single" w:color="53BFE0" w:themeColor="accent6" w:themeTint="BF" w:sz="8" w:space="0"/>
          <w:bottom w:val="single" w:color="53BFE0" w:themeColor="accent6" w:themeTint="BF" w:sz="8" w:space="0"/>
          <w:right w:val="single" w:color="53BFE0" w:themeColor="accent6" w:themeTint="BF" w:sz="8" w:space="0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3BFE0" w:themeColor="accent6" w:themeTint="BF" w:sz="6" w:space="0"/>
          <w:left w:val="single" w:color="53BFE0" w:themeColor="accent6" w:themeTint="BF" w:sz="8" w:space="0"/>
          <w:bottom w:val="single" w:color="53BFE0" w:themeColor="accent6" w:themeTint="BF" w:sz="8" w:space="0"/>
          <w:right w:val="single" w:color="53BFE0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2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79">
    <w:name w:val="Medium Shading 2 Accent 1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2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3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4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5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6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List 1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33333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186">
    <w:name w:val="Medium List 1 Accent 1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03177" w:themeColor="accent1" w:sz="8" w:space="0"/>
        <w:bottom w:val="single" w:color="E03177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03177" w:themeColor="accent1" w:sz="8" w:space="0"/>
        </w:tcBorders>
      </w:tcPr>
    </w:tblStylePr>
    <w:tblStylePr w:type="lastRow">
      <w:rPr>
        <w:b/>
        <w:bCs/>
        <w:color w:val="333333" w:themeColor="text2"/>
        <w14:textFill>
          <w14:solidFill>
            <w14:schemeClr w14:val="tx2"/>
          </w14:solidFill>
        </w14:textFill>
      </w:rPr>
      <w:tblPr/>
      <w:tcPr>
        <w:tcBorders>
          <w:top w:val="single" w:color="E03177" w:themeColor="accent1" w:sz="8" w:space="0"/>
          <w:bottom w:val="single" w:color="E03177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03177" w:themeColor="accent1" w:sz="8" w:space="0"/>
          <w:bottom w:val="single" w:color="E03177" w:themeColor="accent1" w:sz="8" w:space="0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187">
    <w:name w:val="Medium List 1 Accent 2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7C83C" w:themeColor="accent2" w:sz="8" w:space="0"/>
        <w:bottom w:val="single" w:color="97C83C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7C83C" w:themeColor="accent2" w:sz="8" w:space="0"/>
        </w:tcBorders>
      </w:tcPr>
    </w:tblStylePr>
    <w:tblStylePr w:type="lastRow">
      <w:rPr>
        <w:b/>
        <w:bCs/>
        <w:color w:val="333333" w:themeColor="text2"/>
        <w14:textFill>
          <w14:solidFill>
            <w14:schemeClr w14:val="tx2"/>
          </w14:solidFill>
        </w14:textFill>
      </w:rPr>
      <w:tblPr/>
      <w:tcPr>
        <w:tcBorders>
          <w:top w:val="single" w:color="97C83C" w:themeColor="accent2" w:sz="8" w:space="0"/>
          <w:bottom w:val="single" w:color="97C83C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7C83C" w:themeColor="accent2" w:sz="8" w:space="0"/>
          <w:bottom w:val="single" w:color="97C83C" w:themeColor="accent2" w:sz="8" w:space="0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188">
    <w:name w:val="Medium List 1 Accent 3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EAE1F" w:themeColor="accent3" w:sz="8" w:space="0"/>
        <w:bottom w:val="single" w:color="EEAE1F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EAE1F" w:themeColor="accent3" w:sz="8" w:space="0"/>
        </w:tcBorders>
      </w:tcPr>
    </w:tblStylePr>
    <w:tblStylePr w:type="lastRow">
      <w:rPr>
        <w:b/>
        <w:bCs/>
        <w:color w:val="333333" w:themeColor="text2"/>
        <w14:textFill>
          <w14:solidFill>
            <w14:schemeClr w14:val="tx2"/>
          </w14:solidFill>
        </w14:textFill>
      </w:rPr>
      <w:tblPr/>
      <w:tcPr>
        <w:tcBorders>
          <w:top w:val="single" w:color="EEAE1F" w:themeColor="accent3" w:sz="8" w:space="0"/>
          <w:bottom w:val="single" w:color="EEAE1F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EAE1F" w:themeColor="accent3" w:sz="8" w:space="0"/>
          <w:bottom w:val="single" w:color="EEAE1F" w:themeColor="accent3" w:sz="8" w:space="0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189">
    <w:name w:val="Medium List 1 Accent 4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C6814" w:themeColor="accent4" w:sz="8" w:space="0"/>
        <w:bottom w:val="single" w:color="EC6814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6814" w:themeColor="accent4" w:sz="8" w:space="0"/>
        </w:tcBorders>
      </w:tcPr>
    </w:tblStylePr>
    <w:tblStylePr w:type="lastRow">
      <w:rPr>
        <w:b/>
        <w:bCs/>
        <w:color w:val="333333" w:themeColor="text2"/>
        <w14:textFill>
          <w14:solidFill>
            <w14:schemeClr w14:val="tx2"/>
          </w14:solidFill>
        </w14:textFill>
      </w:rPr>
      <w:tblPr/>
      <w:tcPr>
        <w:tcBorders>
          <w:top w:val="single" w:color="EC6814" w:themeColor="accent4" w:sz="8" w:space="0"/>
          <w:bottom w:val="single" w:color="EC6814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6814" w:themeColor="accent4" w:sz="8" w:space="0"/>
          <w:bottom w:val="single" w:color="EC6814" w:themeColor="accent4" w:sz="8" w:space="0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190">
    <w:name w:val="Medium List 1 Accent 5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458AB" w:themeColor="accent5" w:sz="8" w:space="0"/>
        <w:bottom w:val="single" w:color="7458AB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458AB" w:themeColor="accent5" w:sz="8" w:space="0"/>
        </w:tcBorders>
      </w:tcPr>
    </w:tblStylePr>
    <w:tblStylePr w:type="lastRow">
      <w:rPr>
        <w:b/>
        <w:bCs/>
        <w:color w:val="333333" w:themeColor="text2"/>
        <w14:textFill>
          <w14:solidFill>
            <w14:schemeClr w14:val="tx2"/>
          </w14:solidFill>
        </w14:textFill>
      </w:rPr>
      <w:tblPr/>
      <w:tcPr>
        <w:tcBorders>
          <w:top w:val="single" w:color="7458AB" w:themeColor="accent5" w:sz="8" w:space="0"/>
          <w:bottom w:val="single" w:color="7458AB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458AB" w:themeColor="accent5" w:sz="8" w:space="0"/>
          <w:bottom w:val="single" w:color="7458AB" w:themeColor="accent5" w:sz="8" w:space="0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191">
    <w:name w:val="Medium List 1 Accent 6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24A5CD" w:themeColor="accent6" w:sz="8" w:space="0"/>
        <w:bottom w:val="single" w:color="24A5C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4A5CD" w:themeColor="accent6" w:sz="8" w:space="0"/>
        </w:tcBorders>
      </w:tcPr>
    </w:tblStylePr>
    <w:tblStylePr w:type="lastRow">
      <w:rPr>
        <w:b/>
        <w:bCs/>
        <w:color w:val="333333" w:themeColor="text2"/>
        <w14:textFill>
          <w14:solidFill>
            <w14:schemeClr w14:val="tx2"/>
          </w14:solidFill>
        </w14:textFill>
      </w:rPr>
      <w:tblPr/>
      <w:tcPr>
        <w:tcBorders>
          <w:top w:val="single" w:color="24A5CD" w:themeColor="accent6" w:sz="8" w:space="0"/>
          <w:bottom w:val="single" w:color="24A5C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4A5CD" w:themeColor="accent6" w:sz="8" w:space="0"/>
          <w:bottom w:val="single" w:color="24A5CD" w:themeColor="accent6" w:sz="8" w:space="0"/>
        </w:tcBorders>
      </w:tcPr>
    </w:tblStylePr>
    <w:tblStylePr w:type="band1Vert">
      <w:tblPr/>
      <w:tcPr>
        <w:shd w:val="clear" w:color="auto" w:fill="C6EAF5" w:themeFill="accent6" w:themeFillTint="3F"/>
      </w:tcPr>
    </w:tblStylePr>
    <w:tblStylePr w:type="band1Horz">
      <w:tblPr/>
      <w:tcPr>
        <w:shd w:val="clear" w:color="auto" w:fill="C6EAF5" w:themeFill="accent6" w:themeFillTint="3F"/>
      </w:tcPr>
    </w:tblStylePr>
  </w:style>
  <w:style w:type="table" w:styleId="192">
    <w:name w:val="Medium List 2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3">
    <w:name w:val="Medium List 2 Accent 1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03177" w:themeColor="accent1" w:sz="8" w:space="0"/>
        <w:left w:val="single" w:color="E03177" w:themeColor="accent1" w:sz="8" w:space="0"/>
        <w:bottom w:val="single" w:color="E03177" w:themeColor="accent1" w:sz="8" w:space="0"/>
        <w:right w:val="single" w:color="E03177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03177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03177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03177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2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7C83C" w:themeColor="accent2" w:sz="8" w:space="0"/>
        <w:left w:val="single" w:color="97C83C" w:themeColor="accent2" w:sz="8" w:space="0"/>
        <w:bottom w:val="single" w:color="97C83C" w:themeColor="accent2" w:sz="8" w:space="0"/>
        <w:right w:val="single" w:color="97C83C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7C83C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7C83C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7C83C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3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EAE1F" w:themeColor="accent3" w:sz="8" w:space="0"/>
        <w:left w:val="single" w:color="EEAE1F" w:themeColor="accent3" w:sz="8" w:space="0"/>
        <w:bottom w:val="single" w:color="EEAE1F" w:themeColor="accent3" w:sz="8" w:space="0"/>
        <w:right w:val="single" w:color="EEAE1F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EAE1F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EAE1F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EAE1F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4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C6814" w:themeColor="accent4" w:sz="8" w:space="0"/>
        <w:left w:val="single" w:color="EC6814" w:themeColor="accent4" w:sz="8" w:space="0"/>
        <w:bottom w:val="single" w:color="EC6814" w:themeColor="accent4" w:sz="8" w:space="0"/>
        <w:right w:val="single" w:color="EC6814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6814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6814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6814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5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458AB" w:themeColor="accent5" w:sz="8" w:space="0"/>
        <w:left w:val="single" w:color="7458AB" w:themeColor="accent5" w:sz="8" w:space="0"/>
        <w:bottom w:val="single" w:color="7458AB" w:themeColor="accent5" w:sz="8" w:space="0"/>
        <w:right w:val="single" w:color="7458AB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458AB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458AB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458AB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6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24A5CD" w:themeColor="accent6" w:sz="8" w:space="0"/>
        <w:left w:val="single" w:color="24A5CD" w:themeColor="accent6" w:sz="8" w:space="0"/>
        <w:bottom w:val="single" w:color="24A5CD" w:themeColor="accent6" w:sz="8" w:space="0"/>
        <w:right w:val="single" w:color="24A5C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4A5C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4A5C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4A5C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Grid 1"/>
    <w:basedOn w:val="12"/>
    <w:semiHidden/>
    <w:unhideWhenUsed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00">
    <w:name w:val="Medium Grid 1 Accent 1"/>
    <w:basedOn w:val="12"/>
    <w:semiHidden/>
    <w:unhideWhenUsed/>
    <w:uiPriority w:val="67"/>
    <w:pPr>
      <w:spacing w:after="0" w:line="240" w:lineRule="auto"/>
    </w:pPr>
    <w:tblPr>
      <w:tblBorders>
        <w:top w:val="single" w:color="E76499" w:themeColor="accent1" w:themeTint="BF" w:sz="8" w:space="0"/>
        <w:left w:val="single" w:color="E76499" w:themeColor="accent1" w:themeTint="BF" w:sz="8" w:space="0"/>
        <w:bottom w:val="single" w:color="E76499" w:themeColor="accent1" w:themeTint="BF" w:sz="8" w:space="0"/>
        <w:right w:val="single" w:color="E76499" w:themeColor="accent1" w:themeTint="BF" w:sz="8" w:space="0"/>
        <w:insideH w:val="single" w:color="E76499" w:themeColor="accent1" w:themeTint="BF" w:sz="8" w:space="0"/>
        <w:insideV w:val="single" w:color="E76499" w:themeColor="accent1" w:themeTint="BF" w:sz="8" w:space="0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76499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201">
    <w:name w:val="Medium Grid 1 Accent 2"/>
    <w:basedOn w:val="12"/>
    <w:semiHidden/>
    <w:unhideWhenUsed/>
    <w:uiPriority w:val="67"/>
    <w:pPr>
      <w:spacing w:after="0" w:line="240" w:lineRule="auto"/>
    </w:pPr>
    <w:tblPr>
      <w:tblBorders>
        <w:top w:val="single" w:color="B1D56C" w:themeColor="accent2" w:themeTint="BF" w:sz="8" w:space="0"/>
        <w:left w:val="single" w:color="B1D56C" w:themeColor="accent2" w:themeTint="BF" w:sz="8" w:space="0"/>
        <w:bottom w:val="single" w:color="B1D56C" w:themeColor="accent2" w:themeTint="BF" w:sz="8" w:space="0"/>
        <w:right w:val="single" w:color="B1D56C" w:themeColor="accent2" w:themeTint="BF" w:sz="8" w:space="0"/>
        <w:insideH w:val="single" w:color="B1D56C" w:themeColor="accent2" w:themeTint="BF" w:sz="8" w:space="0"/>
        <w:insideV w:val="single" w:color="B1D56C" w:themeColor="accent2" w:themeTint="BF" w:sz="8" w:space="0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1D56C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39D" w:themeFill="accent2" w:themeFillTint="7F"/>
      </w:tcPr>
    </w:tblStylePr>
    <w:tblStylePr w:type="band1Horz">
      <w:tblPr/>
      <w:tcPr>
        <w:shd w:val="clear" w:color="auto" w:fill="CBE39D" w:themeFill="accent2" w:themeFillTint="7F"/>
      </w:tcPr>
    </w:tblStylePr>
  </w:style>
  <w:style w:type="table" w:styleId="202">
    <w:name w:val="Medium Grid 1 Accent 3"/>
    <w:basedOn w:val="12"/>
    <w:semiHidden/>
    <w:unhideWhenUsed/>
    <w:uiPriority w:val="67"/>
    <w:pPr>
      <w:spacing w:after="0" w:line="240" w:lineRule="auto"/>
    </w:pPr>
    <w:tblPr>
      <w:tblBorders>
        <w:top w:val="single" w:color="F2C257" w:themeColor="accent3" w:themeTint="BF" w:sz="8" w:space="0"/>
        <w:left w:val="single" w:color="F2C257" w:themeColor="accent3" w:themeTint="BF" w:sz="8" w:space="0"/>
        <w:bottom w:val="single" w:color="F2C257" w:themeColor="accent3" w:themeTint="BF" w:sz="8" w:space="0"/>
        <w:right w:val="single" w:color="F2C257" w:themeColor="accent3" w:themeTint="BF" w:sz="8" w:space="0"/>
        <w:insideH w:val="single" w:color="F2C257" w:themeColor="accent3" w:themeTint="BF" w:sz="8" w:space="0"/>
        <w:insideV w:val="single" w:color="F2C257" w:themeColor="accent3" w:themeTint="BF" w:sz="8" w:space="0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2C257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203">
    <w:name w:val="Medium Grid 1 Accent 4"/>
    <w:basedOn w:val="12"/>
    <w:semiHidden/>
    <w:unhideWhenUsed/>
    <w:uiPriority w:val="67"/>
    <w:pPr>
      <w:spacing w:after="0" w:line="240" w:lineRule="auto"/>
    </w:pPr>
    <w:tblPr>
      <w:tblBorders>
        <w:top w:val="single" w:color="F08D4E" w:themeColor="accent4" w:themeTint="BF" w:sz="8" w:space="0"/>
        <w:left w:val="single" w:color="F08D4E" w:themeColor="accent4" w:themeTint="BF" w:sz="8" w:space="0"/>
        <w:bottom w:val="single" w:color="F08D4E" w:themeColor="accent4" w:themeTint="BF" w:sz="8" w:space="0"/>
        <w:right w:val="single" w:color="F08D4E" w:themeColor="accent4" w:themeTint="BF" w:sz="8" w:space="0"/>
        <w:insideH w:val="single" w:color="F08D4E" w:themeColor="accent4" w:themeTint="BF" w:sz="8" w:space="0"/>
        <w:insideV w:val="single" w:color="F08D4E" w:themeColor="accent4" w:themeTint="BF" w:sz="8" w:space="0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08D4E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204">
    <w:name w:val="Medium Grid 1 Accent 5"/>
    <w:basedOn w:val="12"/>
    <w:semiHidden/>
    <w:unhideWhenUsed/>
    <w:uiPriority w:val="67"/>
    <w:pPr>
      <w:spacing w:after="0" w:line="240" w:lineRule="auto"/>
    </w:pPr>
    <w:tblPr>
      <w:tblBorders>
        <w:top w:val="single" w:color="9681C0" w:themeColor="accent5" w:themeTint="BF" w:sz="8" w:space="0"/>
        <w:left w:val="single" w:color="9681C0" w:themeColor="accent5" w:themeTint="BF" w:sz="8" w:space="0"/>
        <w:bottom w:val="single" w:color="9681C0" w:themeColor="accent5" w:themeTint="BF" w:sz="8" w:space="0"/>
        <w:right w:val="single" w:color="9681C0" w:themeColor="accent5" w:themeTint="BF" w:sz="8" w:space="0"/>
        <w:insideH w:val="single" w:color="9681C0" w:themeColor="accent5" w:themeTint="BF" w:sz="8" w:space="0"/>
        <w:insideV w:val="single" w:color="9681C0" w:themeColor="accent5" w:themeTint="BF" w:sz="8" w:space="0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681C0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205">
    <w:name w:val="Medium Grid 1 Accent 6"/>
    <w:basedOn w:val="12"/>
    <w:semiHidden/>
    <w:unhideWhenUsed/>
    <w:uiPriority w:val="67"/>
    <w:pPr>
      <w:spacing w:after="0" w:line="240" w:lineRule="auto"/>
    </w:pPr>
    <w:tblPr>
      <w:tblBorders>
        <w:top w:val="single" w:color="53BFE0" w:themeColor="accent6" w:themeTint="BF" w:sz="8" w:space="0"/>
        <w:left w:val="single" w:color="53BFE0" w:themeColor="accent6" w:themeTint="BF" w:sz="8" w:space="0"/>
        <w:bottom w:val="single" w:color="53BFE0" w:themeColor="accent6" w:themeTint="BF" w:sz="8" w:space="0"/>
        <w:right w:val="single" w:color="53BFE0" w:themeColor="accent6" w:themeTint="BF" w:sz="8" w:space="0"/>
        <w:insideH w:val="single" w:color="53BFE0" w:themeColor="accent6" w:themeTint="BF" w:sz="8" w:space="0"/>
        <w:insideV w:val="single" w:color="53BFE0" w:themeColor="accent6" w:themeTint="BF" w:sz="8" w:space="0"/>
      </w:tblBorders>
    </w:tblPr>
    <w:tcPr>
      <w:shd w:val="clear" w:color="auto" w:fill="C6EA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3BFE0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A" w:themeFill="accent6" w:themeFillTint="7F"/>
      </w:tcPr>
    </w:tblStylePr>
    <w:tblStylePr w:type="band1Horz">
      <w:tblPr/>
      <w:tcPr>
        <w:shd w:val="clear" w:color="auto" w:fill="8DD4EA" w:themeFill="accent6" w:themeFillTint="7F"/>
      </w:tcPr>
    </w:tblStylePr>
  </w:style>
  <w:style w:type="table" w:styleId="206">
    <w:name w:val="Medium Grid 2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07">
    <w:name w:val="Medium Grid 2 Accent 1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03177" w:themeColor="accent1" w:sz="8" w:space="0"/>
        <w:left w:val="single" w:color="E03177" w:themeColor="accent1" w:sz="8" w:space="0"/>
        <w:bottom w:val="single" w:color="E03177" w:themeColor="accent1" w:sz="8" w:space="0"/>
        <w:right w:val="single" w:color="E03177" w:themeColor="accent1" w:sz="8" w:space="0"/>
        <w:insideH w:val="single" w:color="E03177" w:themeColor="accent1" w:sz="8" w:space="0"/>
        <w:insideV w:val="single" w:color="E03177" w:themeColor="accent1" w:sz="8" w:space="0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EAF1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08">
    <w:name w:val="Medium Grid 2 Accent 2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7C83C" w:themeColor="accent2" w:sz="8" w:space="0"/>
        <w:left w:val="single" w:color="97C83C" w:themeColor="accent2" w:sz="8" w:space="0"/>
        <w:bottom w:val="single" w:color="97C83C" w:themeColor="accent2" w:sz="8" w:space="0"/>
        <w:right w:val="single" w:color="97C83C" w:themeColor="accent2" w:sz="8" w:space="0"/>
        <w:insideH w:val="single" w:color="97C83C" w:themeColor="accent2" w:sz="8" w:space="0"/>
        <w:insideV w:val="single" w:color="97C83C" w:themeColor="accent2" w:sz="8" w:space="0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D7" w:themeFill="accent2" w:themeFillTint="33"/>
      </w:tcPr>
    </w:tblStylePr>
    <w:tblStylePr w:type="band1Vert">
      <w:tblPr/>
      <w:tcPr>
        <w:shd w:val="clear" w:color="auto" w:fill="CBE39D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B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09">
    <w:name w:val="Medium Grid 2 Accent 3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EAE1F" w:themeColor="accent3" w:sz="8" w:space="0"/>
        <w:left w:val="single" w:color="EEAE1F" w:themeColor="accent3" w:sz="8" w:space="0"/>
        <w:bottom w:val="single" w:color="EEAE1F" w:themeColor="accent3" w:sz="8" w:space="0"/>
        <w:right w:val="single" w:color="EEAE1F" w:themeColor="accent3" w:sz="8" w:space="0"/>
        <w:insideH w:val="single" w:color="EEAE1F" w:themeColor="accent3" w:sz="8" w:space="0"/>
        <w:insideV w:val="single" w:color="EEAE1F" w:themeColor="accent3" w:sz="8" w:space="0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4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C6814" w:themeColor="accent4" w:sz="8" w:space="0"/>
        <w:left w:val="single" w:color="EC6814" w:themeColor="accent4" w:sz="8" w:space="0"/>
        <w:bottom w:val="single" w:color="EC6814" w:themeColor="accent4" w:sz="8" w:space="0"/>
        <w:right w:val="single" w:color="EC6814" w:themeColor="accent4" w:sz="8" w:space="0"/>
        <w:insideH w:val="single" w:color="EC6814" w:themeColor="accent4" w:sz="8" w:space="0"/>
        <w:insideV w:val="single" w:color="EC6814" w:themeColor="accent4" w:sz="8" w:space="0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1">
    <w:name w:val="Medium Grid 2 Accent 5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458AB" w:themeColor="accent5" w:sz="8" w:space="0"/>
        <w:left w:val="single" w:color="7458AB" w:themeColor="accent5" w:sz="8" w:space="0"/>
        <w:bottom w:val="single" w:color="7458AB" w:themeColor="accent5" w:sz="8" w:space="0"/>
        <w:right w:val="single" w:color="7458AB" w:themeColor="accent5" w:sz="8" w:space="0"/>
        <w:insideH w:val="single" w:color="7458AB" w:themeColor="accent5" w:sz="8" w:space="0"/>
        <w:insideV w:val="single" w:color="7458AB" w:themeColor="accent5" w:sz="8" w:space="0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6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24A5CD" w:themeColor="accent6" w:sz="8" w:space="0"/>
        <w:left w:val="single" w:color="24A5CD" w:themeColor="accent6" w:sz="8" w:space="0"/>
        <w:bottom w:val="single" w:color="24A5CD" w:themeColor="accent6" w:sz="8" w:space="0"/>
        <w:right w:val="single" w:color="24A5CD" w:themeColor="accent6" w:sz="8" w:space="0"/>
        <w:insideH w:val="single" w:color="24A5CD" w:themeColor="accent6" w:sz="8" w:space="0"/>
        <w:insideV w:val="single" w:color="24A5CD" w:themeColor="accent6" w:sz="8" w:space="0"/>
      </w:tblBorders>
    </w:tblPr>
    <w:tcPr>
      <w:shd w:val="clear" w:color="auto" w:fill="C6EAF5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6" w:themeFill="accent6" w:themeFillTint="33"/>
      </w:tcPr>
    </w:tblStylePr>
    <w:tblStylePr w:type="band1Vert">
      <w:tblPr/>
      <w:tcPr>
        <w:shd w:val="clear" w:color="auto" w:fill="8DD4EA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DD4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3">
    <w:name w:val="Medium Grid 3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214">
    <w:name w:val="Medium Grid 3 Accent 1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EF98BB" w:themeFill="accent1" w:themeFillTint="7F"/>
      </w:tcPr>
    </w:tblStylePr>
  </w:style>
  <w:style w:type="table" w:styleId="215">
    <w:name w:val="Medium Grid 3 Accent 2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BE39D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BE39D" w:themeFill="accent2" w:themeFillTint="7F"/>
      </w:tcPr>
    </w:tblStylePr>
  </w:style>
  <w:style w:type="table" w:styleId="216">
    <w:name w:val="Medium Grid 3 Accent 3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6D68F" w:themeFill="accent3" w:themeFillTint="7F"/>
      </w:tcPr>
    </w:tblStylePr>
  </w:style>
  <w:style w:type="table" w:styleId="217">
    <w:name w:val="Medium Grid 3 Accent 4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5B389" w:themeFill="accent4" w:themeFillTint="7F"/>
      </w:tcPr>
    </w:tblStylePr>
  </w:style>
  <w:style w:type="table" w:styleId="218">
    <w:name w:val="Medium Grid 3 Accent 5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9ABD5" w:themeFill="accent5" w:themeFillTint="7F"/>
      </w:tcPr>
    </w:tblStylePr>
  </w:style>
  <w:style w:type="table" w:styleId="219">
    <w:name w:val="Medium Grid 3 Accent 6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6EAF5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DD4EA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8DD4EA" w:themeFill="accent6" w:themeFillTint="7F"/>
      </w:tcPr>
    </w:tblStylePr>
  </w:style>
  <w:style w:type="table" w:styleId="220">
    <w:name w:val="Dark List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221">
    <w:name w:val="Dark List Accent 1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6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222">
    <w:name w:val="Dark List Accent 2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B65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1972A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1972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A" w:themeFill="accent2" w:themeFillShade="BF"/>
      </w:tcPr>
    </w:tblStylePr>
  </w:style>
  <w:style w:type="table" w:styleId="223">
    <w:name w:val="Dark List Accent 3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224">
    <w:name w:val="Dark List Accent 4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225">
    <w:name w:val="Dark List Accent 5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4081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408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08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081" w:themeFill="accent5" w:themeFillShade="BF"/>
      </w:tcPr>
    </w:tblStylePr>
  </w:style>
  <w:style w:type="table" w:styleId="226">
    <w:name w:val="Dark List Accent 6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152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A7B9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A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B99" w:themeFill="accent6" w:themeFillShade="BF"/>
      </w:tcPr>
    </w:tblStylePr>
  </w:style>
  <w:style w:type="table" w:styleId="227">
    <w:name w:val="Colorful Shading"/>
    <w:basedOn w:val="12"/>
    <w:semiHidden/>
    <w:unhideWhenUsed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7C83C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7C83C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28">
    <w:name w:val="Colorful Shading Accent 1"/>
    <w:basedOn w:val="12"/>
    <w:semiHidden/>
    <w:unhideWhenUsed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7C83C" w:themeColor="accent2" w:sz="24" w:space="0"/>
        <w:left w:val="single" w:color="E03177" w:themeColor="accent1" w:sz="4" w:space="0"/>
        <w:bottom w:val="single" w:color="E03177" w:themeColor="accent1" w:sz="4" w:space="0"/>
        <w:right w:val="single" w:color="E03177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7C83C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29">
    <w:name w:val="Colorful Shading Accent 2"/>
    <w:basedOn w:val="12"/>
    <w:semiHidden/>
    <w:unhideWhenUsed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7C83C" w:themeColor="accent2" w:sz="24" w:space="0"/>
        <w:left w:val="single" w:color="97C83C" w:themeColor="accent2" w:sz="4" w:space="0"/>
        <w:bottom w:val="single" w:color="97C83C" w:themeColor="accent2" w:sz="4" w:space="0"/>
        <w:right w:val="single" w:color="97C83C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7C83C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B7922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B7922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922" w:themeFill="accent2" w:themeFillShade="99"/>
      </w:tcPr>
    </w:tblStylePr>
    <w:tblStylePr w:type="band1Vert">
      <w:tblPr/>
      <w:tcPr>
        <w:shd w:val="clear" w:color="auto" w:fill="D5E8B0" w:themeFill="accent2" w:themeFillTint="66"/>
      </w:tcPr>
    </w:tblStylePr>
    <w:tblStylePr w:type="band1Horz">
      <w:tblPr/>
      <w:tcPr>
        <w:shd w:val="clear" w:color="auto" w:fill="CBE39D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0">
    <w:name w:val="Colorful Shading Accent 3"/>
    <w:basedOn w:val="12"/>
    <w:semiHidden/>
    <w:unhideWhenUsed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C6814" w:themeColor="accent4" w:sz="24" w:space="0"/>
        <w:left w:val="single" w:color="EEAE1F" w:themeColor="accent3" w:sz="4" w:space="0"/>
        <w:bottom w:val="single" w:color="EEAE1F" w:themeColor="accent3" w:sz="4" w:space="0"/>
        <w:right w:val="single" w:color="EEAE1F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6814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66B0B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66B0B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B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231">
    <w:name w:val="Colorful Shading Accent 4"/>
    <w:basedOn w:val="12"/>
    <w:semiHidden/>
    <w:unhideWhenUsed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EAE1F" w:themeColor="accent3" w:sz="24" w:space="0"/>
        <w:left w:val="single" w:color="EC6814" w:themeColor="accent4" w:sz="4" w:space="0"/>
        <w:bottom w:val="single" w:color="EC6814" w:themeColor="accent4" w:sz="4" w:space="0"/>
        <w:right w:val="single" w:color="EC6814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EAE1F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8E3E0B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8E3E0B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2">
    <w:name w:val="Colorful Shading Accent 5"/>
    <w:basedOn w:val="12"/>
    <w:semiHidden/>
    <w:unhideWhenUsed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24A5CD" w:themeColor="accent6" w:sz="24" w:space="0"/>
        <w:left w:val="single" w:color="7458AB" w:themeColor="accent5" w:sz="4" w:space="0"/>
        <w:bottom w:val="single" w:color="7458AB" w:themeColor="accent5" w:sz="4" w:space="0"/>
        <w:right w:val="single" w:color="7458AB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24A5C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3">
    <w:name w:val="Colorful Shading Accent 6"/>
    <w:basedOn w:val="12"/>
    <w:semiHidden/>
    <w:unhideWhenUsed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458AB" w:themeColor="accent5" w:sz="24" w:space="0"/>
        <w:left w:val="single" w:color="24A5CD" w:themeColor="accent6" w:sz="4" w:space="0"/>
        <w:bottom w:val="single" w:color="24A5CD" w:themeColor="accent6" w:sz="4" w:space="0"/>
        <w:right w:val="single" w:color="24A5C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458AB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DEE" w:themeFill="accent6" w:themeFillTint="66"/>
      </w:tcPr>
    </w:tblStylePr>
    <w:tblStylePr w:type="band1Horz">
      <w:tblPr/>
      <w:tcPr>
        <w:shd w:val="clear" w:color="auto" w:fill="8DD4EA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4">
    <w:name w:val="Colorful List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35">
    <w:name w:val="Colorful List Accent 1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BEAF1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236">
    <w:name w:val="Colorful List Accent 2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3D7" w:themeFill="accent2" w:themeFillTint="33"/>
      </w:tcPr>
    </w:tblStylePr>
  </w:style>
  <w:style w:type="table" w:styleId="237">
    <w:name w:val="Colorful List Accent 3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BD530F" w:themeFill="accent4" w:themeFillShade="CC"/>
      </w:tcPr>
    </w:tblStylePr>
    <w:tblStylePr w:type="lastRow">
      <w:rPr>
        <w:b/>
        <w:bCs/>
        <w:color w:val="BD530F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238">
    <w:name w:val="Colorful List Accent 4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C88E0F" w:themeFill="accent3" w:themeFillShade="CC"/>
      </w:tcPr>
    </w:tblStylePr>
    <w:tblStylePr w:type="lastRow">
      <w:rPr>
        <w:b/>
        <w:bCs/>
        <w:color w:val="C88F0F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239">
    <w:name w:val="Colorful List Accent 5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1C83A3" w:themeFill="accent6" w:themeFillShade="CC"/>
      </w:tcPr>
    </w:tblStylePr>
    <w:tblStylePr w:type="lastRow">
      <w:rPr>
        <w:b/>
        <w:bCs/>
        <w:color w:val="1D84A4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240">
    <w:name w:val="Colorful List Accent 6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A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5" w:themeFill="accent6" w:themeFillTint="3F"/>
      </w:tcPr>
    </w:tblStylePr>
    <w:tblStylePr w:type="band1Horz">
      <w:tblPr/>
      <w:tcPr>
        <w:shd w:val="clear" w:color="auto" w:fill="D1EEF6" w:themeFill="accent6" w:themeFillTint="33"/>
      </w:tcPr>
    </w:tblStylePr>
  </w:style>
  <w:style w:type="table" w:styleId="241">
    <w:name w:val="Colorful Grid"/>
    <w:basedOn w:val="12"/>
    <w:semiHidden/>
    <w:unhideWhenUsed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42">
    <w:name w:val="Colorful Grid Accent 1"/>
    <w:basedOn w:val="12"/>
    <w:semiHidden/>
    <w:unhideWhenUsed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243">
    <w:name w:val="Colorful Grid Accent 2"/>
    <w:basedOn w:val="12"/>
    <w:semiHidden/>
    <w:unhideWhenUsed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AF3D7" w:themeFill="accent2" w:themeFillTint="33"/>
    </w:tcPr>
    <w:tblStylePr w:type="firstRow">
      <w:rPr>
        <w:b/>
        <w:bCs/>
      </w:rPr>
      <w:tblPr/>
      <w:tcPr>
        <w:shd w:val="clear" w:color="auto" w:fill="D5E8B0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5E8B0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1972A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1972A" w:themeFill="accent2" w:themeFillShade="BF"/>
      </w:tcPr>
    </w:tblStylePr>
    <w:tblStylePr w:type="band1Vert">
      <w:tblPr/>
      <w:tcPr>
        <w:shd w:val="clear" w:color="auto" w:fill="CBE39D" w:themeFill="accent2" w:themeFillTint="7F"/>
      </w:tcPr>
    </w:tblStylePr>
    <w:tblStylePr w:type="band1Horz">
      <w:tblPr/>
      <w:tcPr>
        <w:shd w:val="clear" w:color="auto" w:fill="CBE39D" w:themeFill="accent2" w:themeFillTint="7F"/>
      </w:tcPr>
    </w:tblStylePr>
  </w:style>
  <w:style w:type="table" w:styleId="244">
    <w:name w:val="Colorful Grid Accent 3"/>
    <w:basedOn w:val="12"/>
    <w:semiHidden/>
    <w:unhideWhenUsed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245">
    <w:name w:val="Colorful Grid Accent 4"/>
    <w:basedOn w:val="12"/>
    <w:semiHidden/>
    <w:unhideWhenUsed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246">
    <w:name w:val="Colorful Grid Accent 5"/>
    <w:basedOn w:val="12"/>
    <w:semiHidden/>
    <w:unhideWhenUsed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64081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64081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247">
    <w:name w:val="Colorful Grid Accent 6"/>
    <w:basedOn w:val="12"/>
    <w:semiHidden/>
    <w:unhideWhenUsed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1EEF6" w:themeFill="accent6" w:themeFillTint="33"/>
    </w:tcPr>
    <w:tblStylePr w:type="firstRow">
      <w:rPr>
        <w:b/>
        <w:bCs/>
      </w:rPr>
      <w:tblPr/>
      <w:tcPr>
        <w:shd w:val="clear" w:color="auto" w:fill="A3DDEE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A3DDEE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1A7B9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1A7B99" w:themeFill="accent6" w:themeFillShade="BF"/>
      </w:tcPr>
    </w:tblStylePr>
    <w:tblStylePr w:type="band1Vert">
      <w:tblPr/>
      <w:tcPr>
        <w:shd w:val="clear" w:color="auto" w:fill="8DD4EA" w:themeFill="accent6" w:themeFillTint="7F"/>
      </w:tcPr>
    </w:tblStylePr>
    <w:tblStylePr w:type="band1Horz">
      <w:tblPr/>
      <w:tcPr>
        <w:shd w:val="clear" w:color="auto" w:fill="8DD4EA" w:themeFill="accent6" w:themeFillTint="7F"/>
      </w:tcPr>
    </w:tblStylePr>
  </w:style>
  <w:style w:type="character" w:customStyle="1" w:styleId="248">
    <w:name w:val="Title Char"/>
    <w:basedOn w:val="11"/>
    <w:link w:val="139"/>
    <w:uiPriority w:val="2"/>
    <w:rPr>
      <w:rFonts w:asciiTheme="majorHAnsi" w:hAnsiTheme="majorHAnsi" w:eastAsiaTheme="majorEastAsia" w:cstheme="majorBidi"/>
      <w:caps/>
      <w:kern w:val="28"/>
      <w:sz w:val="80"/>
      <w:szCs w:val="80"/>
    </w:rPr>
  </w:style>
  <w:style w:type="character" w:customStyle="1" w:styleId="249">
    <w:name w:val="Heading 1 Char"/>
    <w:basedOn w:val="11"/>
    <w:link w:val="2"/>
    <w:qFormat/>
    <w:uiPriority w:val="3"/>
    <w:rPr>
      <w:b/>
      <w:bCs/>
      <w:sz w:val="28"/>
      <w:szCs w:val="28"/>
    </w:rPr>
  </w:style>
  <w:style w:type="character" w:styleId="250">
    <w:name w:val="Placeholder Text"/>
    <w:basedOn w:val="11"/>
    <w:semiHidden/>
    <w:uiPriority w:val="99"/>
    <w:rPr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51">
    <w:name w:val="Heading 2 Char"/>
    <w:basedOn w:val="11"/>
    <w:link w:val="3"/>
    <w:qFormat/>
    <w:uiPriority w:val="3"/>
    <w:rPr>
      <w:rFonts w:asciiTheme="majorHAnsi" w:hAnsiTheme="majorHAnsi" w:eastAsiaTheme="majorEastAsia" w:cstheme="majorBidi"/>
      <w:color w:val="FFFFFF" w:themeColor="background1"/>
      <w:sz w:val="28"/>
      <w:szCs w:val="28"/>
      <w:shd w:val="clear" w:color="auto" w:fill="4C651C" w:themeFill="accent2" w:themeFillShade="80"/>
      <w14:textFill>
        <w14:solidFill>
          <w14:schemeClr w14:val="bg1"/>
        </w14:solidFill>
      </w14:textFill>
    </w:rPr>
  </w:style>
  <w:style w:type="paragraph" w:styleId="252">
    <w:name w:val="No Spacing"/>
    <w:qFormat/>
    <w:uiPriority w:val="98"/>
    <w:pPr>
      <w:spacing w:after="0" w:line="240" w:lineRule="auto"/>
    </w:pPr>
    <w:rPr>
      <w:rFonts w:asciiTheme="minorHAnsi" w:hAnsiTheme="minorHAnsi" w:eastAsiaTheme="minorEastAsia" w:cstheme="minorBidi"/>
      <w:color w:val="333333" w:themeColor="text2"/>
      <w:sz w:val="24"/>
      <w:szCs w:val="24"/>
      <w:lang w:val="en-US" w:eastAsia="ja-JP" w:bidi="ar-SA"/>
      <w14:textFill>
        <w14:solidFill>
          <w14:schemeClr w14:val="tx2"/>
        </w14:solidFill>
      </w14:textFill>
    </w:rPr>
  </w:style>
  <w:style w:type="character" w:customStyle="1" w:styleId="253">
    <w:name w:val="Heading 3 Char"/>
    <w:basedOn w:val="11"/>
    <w:link w:val="4"/>
    <w:uiPriority w:val="3"/>
    <w:rPr>
      <w:rFonts w:asciiTheme="majorHAnsi" w:hAnsiTheme="majorHAnsi" w:eastAsiaTheme="majorEastAsia" w:cstheme="majorBidi"/>
      <w:caps/>
      <w:color w:val="FFFFFF" w:themeColor="background1"/>
      <w:shd w:val="clear" w:color="auto" w:fill="B11A57" w:themeFill="accent1" w:themeFillShade="BF"/>
      <w14:textFill>
        <w14:solidFill>
          <w14:schemeClr w14:val="bg1"/>
        </w14:solidFill>
      </w14:textFill>
    </w:rPr>
  </w:style>
  <w:style w:type="paragraph" w:customStyle="1" w:styleId="254">
    <w:name w:val="Contact Info"/>
    <w:basedOn w:val="1"/>
    <w:qFormat/>
    <w:uiPriority w:val="5"/>
    <w:pPr>
      <w:pBdr>
        <w:top w:val="single" w:color="B11A57" w:themeColor="accent1" w:themeShade="BF" w:sz="2" w:space="16"/>
        <w:left w:val="single" w:color="B11A57" w:themeColor="accent1" w:themeShade="BF" w:sz="2" w:space="12"/>
        <w:bottom w:val="single" w:color="B11A57" w:themeColor="accent1" w:themeShade="BF" w:sz="2" w:space="16"/>
        <w:right w:val="single" w:color="B11A57" w:themeColor="accent1" w:themeShade="BF" w:sz="2" w:space="12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  <w14:textFill>
        <w14:solidFill>
          <w14:schemeClr w14:val="bg1"/>
        </w14:solidFill>
      </w14:textFill>
    </w:rPr>
  </w:style>
  <w:style w:type="character" w:customStyle="1" w:styleId="255">
    <w:name w:val="Date Char"/>
    <w:basedOn w:val="11"/>
    <w:link w:val="28"/>
    <w:uiPriority w:val="1"/>
    <w:rPr>
      <w:rFonts w:asciiTheme="majorHAnsi" w:hAnsiTheme="majorHAnsi"/>
      <w:caps/>
      <w:color w:val="E03177" w:themeColor="accent1"/>
      <w:kern w:val="28"/>
      <w:sz w:val="80"/>
      <w14:textFill>
        <w14:solidFill>
          <w14:schemeClr w14:val="accent1"/>
        </w14:solidFill>
      </w14:textFill>
    </w:rPr>
  </w:style>
  <w:style w:type="character" w:customStyle="1" w:styleId="256">
    <w:name w:val="Balloon Text Char"/>
    <w:basedOn w:val="11"/>
    <w:link w:val="13"/>
    <w:semiHidden/>
    <w:uiPriority w:val="99"/>
    <w:rPr>
      <w:rFonts w:ascii="Segoe UI" w:hAnsi="Segoe UI" w:cs="Segoe UI"/>
      <w:sz w:val="22"/>
      <w:szCs w:val="18"/>
    </w:rPr>
  </w:style>
  <w:style w:type="character" w:customStyle="1" w:styleId="257">
    <w:name w:val="Heading 4 Char"/>
    <w:basedOn w:val="11"/>
    <w:link w:val="5"/>
    <w:semiHidden/>
    <w:uiPriority w:val="3"/>
    <w:rPr>
      <w:rFonts w:asciiTheme="majorHAnsi" w:hAnsiTheme="majorHAnsi" w:eastAsiaTheme="majorEastAsia" w:cstheme="majorBidi"/>
      <w:color w:val="77123A" w:themeColor="accent1" w:themeShade="80"/>
    </w:rPr>
  </w:style>
  <w:style w:type="paragraph" w:customStyle="1" w:styleId="258">
    <w:name w:val="Bibliography"/>
    <w:basedOn w:val="1"/>
    <w:next w:val="1"/>
    <w:semiHidden/>
    <w:unhideWhenUsed/>
    <w:uiPriority w:val="37"/>
  </w:style>
  <w:style w:type="character" w:customStyle="1" w:styleId="259">
    <w:name w:val="Body Text Char"/>
    <w:basedOn w:val="11"/>
    <w:link w:val="15"/>
    <w:semiHidden/>
    <w:uiPriority w:val="99"/>
  </w:style>
  <w:style w:type="character" w:customStyle="1" w:styleId="260">
    <w:name w:val="Body Text 2 Char"/>
    <w:basedOn w:val="11"/>
    <w:link w:val="16"/>
    <w:semiHidden/>
    <w:uiPriority w:val="99"/>
  </w:style>
  <w:style w:type="character" w:customStyle="1" w:styleId="261">
    <w:name w:val="Body Text 3 Char"/>
    <w:basedOn w:val="11"/>
    <w:link w:val="17"/>
    <w:semiHidden/>
    <w:uiPriority w:val="99"/>
    <w:rPr>
      <w:sz w:val="22"/>
      <w:szCs w:val="16"/>
    </w:rPr>
  </w:style>
  <w:style w:type="character" w:customStyle="1" w:styleId="262">
    <w:name w:val="Body Text First Indent Char"/>
    <w:basedOn w:val="259"/>
    <w:link w:val="18"/>
    <w:semiHidden/>
    <w:uiPriority w:val="99"/>
  </w:style>
  <w:style w:type="character" w:customStyle="1" w:styleId="263">
    <w:name w:val="Body Text Indent Char"/>
    <w:basedOn w:val="11"/>
    <w:link w:val="19"/>
    <w:semiHidden/>
    <w:uiPriority w:val="99"/>
  </w:style>
  <w:style w:type="character" w:customStyle="1" w:styleId="264">
    <w:name w:val="Body Text First Indent 2 Char"/>
    <w:basedOn w:val="263"/>
    <w:link w:val="20"/>
    <w:semiHidden/>
    <w:uiPriority w:val="99"/>
  </w:style>
  <w:style w:type="character" w:customStyle="1" w:styleId="265">
    <w:name w:val="Body Text Indent 2 Char"/>
    <w:basedOn w:val="11"/>
    <w:link w:val="21"/>
    <w:semiHidden/>
    <w:uiPriority w:val="99"/>
  </w:style>
  <w:style w:type="character" w:customStyle="1" w:styleId="266">
    <w:name w:val="Body Text Indent 3 Char"/>
    <w:basedOn w:val="11"/>
    <w:link w:val="22"/>
    <w:semiHidden/>
    <w:qFormat/>
    <w:uiPriority w:val="99"/>
    <w:rPr>
      <w:sz w:val="22"/>
      <w:szCs w:val="16"/>
    </w:rPr>
  </w:style>
  <w:style w:type="character" w:customStyle="1" w:styleId="267">
    <w:name w:val="Book Title"/>
    <w:basedOn w:val="11"/>
    <w:semiHidden/>
    <w:unhideWhenUsed/>
    <w:qFormat/>
    <w:uiPriority w:val="33"/>
    <w:rPr>
      <w:b/>
      <w:bCs/>
      <w:i/>
      <w:iCs/>
      <w:spacing w:val="5"/>
    </w:rPr>
  </w:style>
  <w:style w:type="character" w:customStyle="1" w:styleId="268">
    <w:name w:val="Closing Char"/>
    <w:basedOn w:val="11"/>
    <w:link w:val="24"/>
    <w:semiHidden/>
    <w:uiPriority w:val="99"/>
  </w:style>
  <w:style w:type="character" w:customStyle="1" w:styleId="269">
    <w:name w:val="Comment Text Char"/>
    <w:basedOn w:val="11"/>
    <w:link w:val="26"/>
    <w:semiHidden/>
    <w:uiPriority w:val="99"/>
    <w:rPr>
      <w:sz w:val="22"/>
      <w:szCs w:val="20"/>
    </w:rPr>
  </w:style>
  <w:style w:type="character" w:customStyle="1" w:styleId="270">
    <w:name w:val="Comment Subject Char"/>
    <w:basedOn w:val="269"/>
    <w:link w:val="27"/>
    <w:semiHidden/>
    <w:uiPriority w:val="99"/>
    <w:rPr>
      <w:b/>
      <w:bCs/>
      <w:sz w:val="22"/>
      <w:szCs w:val="20"/>
    </w:rPr>
  </w:style>
  <w:style w:type="character" w:customStyle="1" w:styleId="271">
    <w:name w:val="Document Map Char"/>
    <w:basedOn w:val="11"/>
    <w:link w:val="29"/>
    <w:semiHidden/>
    <w:uiPriority w:val="99"/>
    <w:rPr>
      <w:rFonts w:ascii="Segoe UI" w:hAnsi="Segoe UI" w:cs="Segoe UI"/>
      <w:sz w:val="22"/>
      <w:szCs w:val="16"/>
    </w:rPr>
  </w:style>
  <w:style w:type="character" w:customStyle="1" w:styleId="272">
    <w:name w:val="E-mail Signature Char"/>
    <w:basedOn w:val="11"/>
    <w:link w:val="30"/>
    <w:semiHidden/>
    <w:uiPriority w:val="99"/>
  </w:style>
  <w:style w:type="character" w:customStyle="1" w:styleId="273">
    <w:name w:val="Endnote Text Char"/>
    <w:basedOn w:val="11"/>
    <w:link w:val="33"/>
    <w:semiHidden/>
    <w:uiPriority w:val="99"/>
    <w:rPr>
      <w:sz w:val="22"/>
      <w:szCs w:val="20"/>
    </w:rPr>
  </w:style>
  <w:style w:type="character" w:customStyle="1" w:styleId="274">
    <w:name w:val="Footer Char"/>
    <w:basedOn w:val="11"/>
    <w:link w:val="37"/>
    <w:qFormat/>
    <w:uiPriority w:val="99"/>
  </w:style>
  <w:style w:type="character" w:customStyle="1" w:styleId="275">
    <w:name w:val="Footnote Text Char"/>
    <w:basedOn w:val="11"/>
    <w:link w:val="39"/>
    <w:semiHidden/>
    <w:qFormat/>
    <w:uiPriority w:val="99"/>
    <w:rPr>
      <w:sz w:val="22"/>
      <w:szCs w:val="20"/>
    </w:rPr>
  </w:style>
  <w:style w:type="table" w:customStyle="1" w:styleId="276">
    <w:name w:val="Grid Table 1 Light"/>
    <w:basedOn w:val="12"/>
    <w:uiPriority w:val="46"/>
    <w:pPr>
      <w:spacing w:after="0" w:line="240" w:lineRule="auto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rPr>
      <w:tblHeader/>
    </w:trPr>
    <w:tblStylePr w:type="firstRow">
      <w:rPr>
        <w:b w:val="0"/>
        <w:bCs/>
        <w:i w:val="0"/>
      </w:rPr>
      <w:tcPr>
        <w:tcBorders>
          <w:bottom w:val="nil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77">
    <w:name w:val="Grid Table 1 Light Accent 1"/>
    <w:basedOn w:val="12"/>
    <w:uiPriority w:val="46"/>
    <w:pPr>
      <w:spacing w:after="0" w:line="240" w:lineRule="auto"/>
    </w:pPr>
    <w:tblPr>
      <w:tblBorders>
        <w:top w:val="single" w:color="F2ACC8" w:themeColor="accent1" w:themeTint="66" w:sz="4" w:space="0"/>
        <w:left w:val="single" w:color="F2ACC8" w:themeColor="accent1" w:themeTint="66" w:sz="4" w:space="0"/>
        <w:bottom w:val="single" w:color="F2ACC8" w:themeColor="accent1" w:themeTint="66" w:sz="4" w:space="0"/>
        <w:right w:val="single" w:color="F2ACC8" w:themeColor="accent1" w:themeTint="66" w:sz="4" w:space="0"/>
        <w:insideH w:val="single" w:color="F2ACC8" w:themeColor="accent1" w:themeTint="66" w:sz="4" w:space="0"/>
        <w:insideV w:val="single" w:color="F2ACC8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EC83AD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EC83AD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78">
    <w:name w:val="Grid Table 1 Light Accent 2"/>
    <w:basedOn w:val="12"/>
    <w:uiPriority w:val="46"/>
    <w:pPr>
      <w:spacing w:after="0" w:line="240" w:lineRule="auto"/>
    </w:pPr>
    <w:tblPr>
      <w:tblBorders>
        <w:top w:val="single" w:color="D5E8B0" w:themeColor="accent2" w:themeTint="66" w:sz="4" w:space="0"/>
        <w:left w:val="single" w:color="D5E8B0" w:themeColor="accent2" w:themeTint="66" w:sz="4" w:space="0"/>
        <w:bottom w:val="single" w:color="D5E8B0" w:themeColor="accent2" w:themeTint="66" w:sz="4" w:space="0"/>
        <w:right w:val="single" w:color="D5E8B0" w:themeColor="accent2" w:themeTint="66" w:sz="4" w:space="0"/>
        <w:insideH w:val="single" w:color="D5E8B0" w:themeColor="accent2" w:themeTint="66" w:sz="4" w:space="0"/>
        <w:insideV w:val="single" w:color="D5E8B0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C0DD89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C0DD89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79">
    <w:name w:val="Grid Table 1 Light Accent 3"/>
    <w:basedOn w:val="12"/>
    <w:uiPriority w:val="46"/>
    <w:pPr>
      <w:spacing w:after="0" w:line="240" w:lineRule="auto"/>
    </w:pPr>
    <w:tblPr>
      <w:tblBorders>
        <w:top w:val="single" w:color="F8DEA5" w:themeColor="accent3" w:themeTint="66" w:sz="4" w:space="0"/>
        <w:left w:val="single" w:color="F8DEA5" w:themeColor="accent3" w:themeTint="66" w:sz="4" w:space="0"/>
        <w:bottom w:val="single" w:color="F8DEA5" w:themeColor="accent3" w:themeTint="66" w:sz="4" w:space="0"/>
        <w:right w:val="single" w:color="F8DEA5" w:themeColor="accent3" w:themeTint="66" w:sz="4" w:space="0"/>
        <w:insideH w:val="single" w:color="F8DEA5" w:themeColor="accent3" w:themeTint="66" w:sz="4" w:space="0"/>
        <w:insideV w:val="single" w:color="F8DEA5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F4CE7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F4CE7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0">
    <w:name w:val="Grid Table 1 Light Accent 4"/>
    <w:basedOn w:val="12"/>
    <w:uiPriority w:val="46"/>
    <w:pPr>
      <w:spacing w:after="0" w:line="240" w:lineRule="auto"/>
    </w:pPr>
    <w:tblPr>
      <w:tblBorders>
        <w:top w:val="single" w:color="F7C2A0" w:themeColor="accent4" w:themeTint="66" w:sz="4" w:space="0"/>
        <w:left w:val="single" w:color="F7C2A0" w:themeColor="accent4" w:themeTint="66" w:sz="4" w:space="0"/>
        <w:bottom w:val="single" w:color="F7C2A0" w:themeColor="accent4" w:themeTint="66" w:sz="4" w:space="0"/>
        <w:right w:val="single" w:color="F7C2A0" w:themeColor="accent4" w:themeTint="66" w:sz="4" w:space="0"/>
        <w:insideH w:val="single" w:color="F7C2A0" w:themeColor="accent4" w:themeTint="66" w:sz="4" w:space="0"/>
        <w:insideV w:val="single" w:color="F7C2A0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3A471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3A471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1">
    <w:name w:val="Grid Table 1 Light Accent 5"/>
    <w:basedOn w:val="12"/>
    <w:uiPriority w:val="46"/>
    <w:pPr>
      <w:spacing w:after="0" w:line="240" w:lineRule="auto"/>
    </w:pPr>
    <w:tblPr>
      <w:tblBorders>
        <w:top w:val="single" w:color="C7BCDD" w:themeColor="accent5" w:themeTint="66" w:sz="4" w:space="0"/>
        <w:left w:val="single" w:color="C7BCDD" w:themeColor="accent5" w:themeTint="66" w:sz="4" w:space="0"/>
        <w:bottom w:val="single" w:color="C7BCDD" w:themeColor="accent5" w:themeTint="66" w:sz="4" w:space="0"/>
        <w:right w:val="single" w:color="C7BCDD" w:themeColor="accent5" w:themeTint="66" w:sz="4" w:space="0"/>
        <w:insideH w:val="single" w:color="C7BCDD" w:themeColor="accent5" w:themeTint="66" w:sz="4" w:space="0"/>
        <w:insideV w:val="single" w:color="C7BCDD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AB9AC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AB9AC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2">
    <w:name w:val="Grid Table 1 Light Accent 6"/>
    <w:basedOn w:val="12"/>
    <w:uiPriority w:val="46"/>
    <w:pPr>
      <w:spacing w:after="0" w:line="240" w:lineRule="auto"/>
    </w:pPr>
    <w:tblPr>
      <w:tblBorders>
        <w:top w:val="single" w:color="A3DDEE" w:themeColor="accent6" w:themeTint="66" w:sz="4" w:space="0"/>
        <w:left w:val="single" w:color="A3DDEE" w:themeColor="accent6" w:themeTint="66" w:sz="4" w:space="0"/>
        <w:bottom w:val="single" w:color="A3DDEE" w:themeColor="accent6" w:themeTint="66" w:sz="4" w:space="0"/>
        <w:right w:val="single" w:color="A3DDEE" w:themeColor="accent6" w:themeTint="66" w:sz="4" w:space="0"/>
        <w:insideH w:val="single" w:color="A3DDEE" w:themeColor="accent6" w:themeTint="66" w:sz="4" w:space="0"/>
        <w:insideV w:val="single" w:color="A3DDEE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75CCE6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75CCE6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3">
    <w:name w:val="Grid Table 2"/>
    <w:basedOn w:val="12"/>
    <w:uiPriority w:val="47"/>
    <w:pPr>
      <w:spacing w:after="0" w:line="240" w:lineRule="auto"/>
    </w:p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84">
    <w:name w:val="Grid Table 2 Accent 1"/>
    <w:basedOn w:val="12"/>
    <w:uiPriority w:val="47"/>
    <w:pPr>
      <w:spacing w:after="0" w:line="240" w:lineRule="auto"/>
    </w:pPr>
    <w:tblPr>
      <w:tblBorders>
        <w:top w:val="single" w:color="EC83AD" w:themeColor="accent1" w:themeTint="99" w:sz="2" w:space="0"/>
        <w:bottom w:val="single" w:color="EC83AD" w:themeColor="accent1" w:themeTint="99" w:sz="2" w:space="0"/>
        <w:insideH w:val="single" w:color="EC83AD" w:themeColor="accent1" w:themeTint="99" w:sz="2" w:space="0"/>
        <w:insideV w:val="single" w:color="EC83AD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EC83AD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EC83AD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D5E3" w:themeFill="accent1" w:themeFillTint="33"/>
      </w:tcPr>
    </w:tblStylePr>
    <w:tblStylePr w:type="band1Horz">
      <w:tcPr>
        <w:shd w:val="clear" w:color="auto" w:fill="F8D5E3" w:themeFill="accent1" w:themeFillTint="33"/>
      </w:tcPr>
    </w:tblStylePr>
  </w:style>
  <w:style w:type="table" w:customStyle="1" w:styleId="285">
    <w:name w:val="Grid Table 2 Accent 2"/>
    <w:basedOn w:val="12"/>
    <w:uiPriority w:val="47"/>
    <w:pPr>
      <w:spacing w:after="0" w:line="240" w:lineRule="auto"/>
    </w:pPr>
    <w:tblPr>
      <w:tblBorders>
        <w:top w:val="single" w:color="C0DD89" w:themeColor="accent2" w:themeTint="99" w:sz="2" w:space="0"/>
        <w:bottom w:val="single" w:color="C0DD89" w:themeColor="accent2" w:themeTint="99" w:sz="2" w:space="0"/>
        <w:insideH w:val="single" w:color="C0DD89" w:themeColor="accent2" w:themeTint="99" w:sz="2" w:space="0"/>
        <w:insideV w:val="single" w:color="C0DD89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C0DD89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C0DD89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3D7" w:themeFill="accent2" w:themeFillTint="33"/>
      </w:tcPr>
    </w:tblStylePr>
    <w:tblStylePr w:type="band1Horz">
      <w:tcPr>
        <w:shd w:val="clear" w:color="auto" w:fill="EAF3D7" w:themeFill="accent2" w:themeFillTint="33"/>
      </w:tcPr>
    </w:tblStylePr>
  </w:style>
  <w:style w:type="table" w:customStyle="1" w:styleId="286">
    <w:name w:val="Grid Table 2 Accent 3"/>
    <w:basedOn w:val="12"/>
    <w:uiPriority w:val="47"/>
    <w:pPr>
      <w:spacing w:after="0" w:line="240" w:lineRule="auto"/>
    </w:pPr>
    <w:tblPr>
      <w:tblBorders>
        <w:top w:val="single" w:color="F4CE78" w:themeColor="accent3" w:themeTint="99" w:sz="2" w:space="0"/>
        <w:bottom w:val="single" w:color="F4CE78" w:themeColor="accent3" w:themeTint="99" w:sz="2" w:space="0"/>
        <w:insideH w:val="single" w:color="F4CE78" w:themeColor="accent3" w:themeTint="99" w:sz="2" w:space="0"/>
        <w:insideV w:val="single" w:color="F4CE78" w:themeColor="accent3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CE7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CE7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ED2" w:themeFill="accent3" w:themeFillTint="33"/>
      </w:tcPr>
    </w:tblStylePr>
    <w:tblStylePr w:type="band1Horz">
      <w:tcPr>
        <w:shd w:val="clear" w:color="auto" w:fill="FBEED2" w:themeFill="accent3" w:themeFillTint="33"/>
      </w:tcPr>
    </w:tblStylePr>
  </w:style>
  <w:style w:type="table" w:customStyle="1" w:styleId="287">
    <w:name w:val="Grid Table 2 Accent 4"/>
    <w:basedOn w:val="12"/>
    <w:uiPriority w:val="47"/>
    <w:pPr>
      <w:spacing w:after="0" w:line="240" w:lineRule="auto"/>
    </w:pPr>
    <w:tblPr>
      <w:tblBorders>
        <w:top w:val="single" w:color="F3A471" w:themeColor="accent4" w:themeTint="99" w:sz="2" w:space="0"/>
        <w:bottom w:val="single" w:color="F3A471" w:themeColor="accent4" w:themeTint="99" w:sz="2" w:space="0"/>
        <w:insideH w:val="single" w:color="F3A471" w:themeColor="accent4" w:themeTint="99" w:sz="2" w:space="0"/>
        <w:insideV w:val="single" w:color="F3A471" w:themeColor="accent4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3A471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3A471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0CF" w:themeFill="accent4" w:themeFillTint="33"/>
      </w:tcPr>
    </w:tblStylePr>
    <w:tblStylePr w:type="band1Horz">
      <w:tcPr>
        <w:shd w:val="clear" w:color="auto" w:fill="FBE0CF" w:themeFill="accent4" w:themeFillTint="33"/>
      </w:tcPr>
    </w:tblStylePr>
  </w:style>
  <w:style w:type="table" w:customStyle="1" w:styleId="288">
    <w:name w:val="Grid Table 2 Accent 5"/>
    <w:basedOn w:val="12"/>
    <w:uiPriority w:val="47"/>
    <w:pPr>
      <w:spacing w:after="0" w:line="240" w:lineRule="auto"/>
    </w:pPr>
    <w:tblPr>
      <w:tblBorders>
        <w:top w:val="single" w:color="AB9ACC" w:themeColor="accent5" w:themeTint="99" w:sz="2" w:space="0"/>
        <w:bottom w:val="single" w:color="AB9ACC" w:themeColor="accent5" w:themeTint="99" w:sz="2" w:space="0"/>
        <w:insideH w:val="single" w:color="AB9ACC" w:themeColor="accent5" w:themeTint="99" w:sz="2" w:space="0"/>
        <w:insideV w:val="single" w:color="AB9ACC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AB9AC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AB9AC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3DDEE" w:themeFill="accent5" w:themeFillTint="33"/>
      </w:tcPr>
    </w:tblStylePr>
    <w:tblStylePr w:type="band1Horz">
      <w:tcPr>
        <w:shd w:val="clear" w:color="auto" w:fill="E3DDEE" w:themeFill="accent5" w:themeFillTint="33"/>
      </w:tcPr>
    </w:tblStylePr>
  </w:style>
  <w:style w:type="table" w:customStyle="1" w:styleId="289">
    <w:name w:val="Grid Table 2 Accent 6"/>
    <w:basedOn w:val="12"/>
    <w:uiPriority w:val="47"/>
    <w:pPr>
      <w:spacing w:after="0" w:line="240" w:lineRule="auto"/>
    </w:pPr>
    <w:tblPr>
      <w:tblBorders>
        <w:top w:val="single" w:color="75CCE6" w:themeColor="accent6" w:themeTint="99" w:sz="2" w:space="0"/>
        <w:bottom w:val="single" w:color="75CCE6" w:themeColor="accent6" w:themeTint="99" w:sz="2" w:space="0"/>
        <w:insideH w:val="single" w:color="75CCE6" w:themeColor="accent6" w:themeTint="99" w:sz="2" w:space="0"/>
        <w:insideV w:val="single" w:color="75CCE6" w:themeColor="accent6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75CCE6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75CCE6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1EEF6" w:themeFill="accent6" w:themeFillTint="33"/>
      </w:tcPr>
    </w:tblStylePr>
    <w:tblStylePr w:type="band1Horz">
      <w:tcPr>
        <w:shd w:val="clear" w:color="auto" w:fill="D1EEF6" w:themeFill="accent6" w:themeFillTint="33"/>
      </w:tcPr>
    </w:tblStylePr>
  </w:style>
  <w:style w:type="table" w:customStyle="1" w:styleId="290">
    <w:name w:val="Grid Table 3"/>
    <w:basedOn w:val="12"/>
    <w:uiPriority w:val="48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291">
    <w:name w:val="Grid Table 3 Accent 1"/>
    <w:basedOn w:val="12"/>
    <w:uiPriority w:val="48"/>
    <w:pPr>
      <w:spacing w:after="0" w:line="240" w:lineRule="auto"/>
    </w:pPr>
    <w:tblPr>
      <w:tblBorders>
        <w:top w:val="single" w:color="EC83AD" w:themeColor="accent1" w:themeTint="99" w:sz="4" w:space="0"/>
        <w:left w:val="single" w:color="EC83AD" w:themeColor="accent1" w:themeTint="99" w:sz="4" w:space="0"/>
        <w:bottom w:val="single" w:color="EC83AD" w:themeColor="accent1" w:themeTint="99" w:sz="4" w:space="0"/>
        <w:right w:val="single" w:color="EC83AD" w:themeColor="accent1" w:themeTint="99" w:sz="4" w:space="0"/>
        <w:insideH w:val="single" w:color="EC83AD" w:themeColor="accent1" w:themeTint="99" w:sz="4" w:space="0"/>
        <w:insideV w:val="single" w:color="EC83AD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8D5E3" w:themeFill="accent1" w:themeFillTint="33"/>
      </w:tcPr>
    </w:tblStylePr>
    <w:tblStylePr w:type="band1Horz">
      <w:tcPr>
        <w:shd w:val="clear" w:color="auto" w:fill="F8D5E3" w:themeFill="accent1" w:themeFillTint="33"/>
      </w:tcPr>
    </w:tblStylePr>
    <w:tblStylePr w:type="neCell">
      <w:tcPr>
        <w:tcBorders>
          <w:bottom w:val="single" w:color="EC83AD" w:themeColor="accent1" w:themeTint="99" w:sz="4" w:space="0"/>
        </w:tcBorders>
      </w:tcPr>
    </w:tblStylePr>
    <w:tblStylePr w:type="nwCell">
      <w:tcPr>
        <w:tcBorders>
          <w:bottom w:val="single" w:color="EC83AD" w:themeColor="accent1" w:themeTint="99" w:sz="4" w:space="0"/>
        </w:tcBorders>
      </w:tcPr>
    </w:tblStylePr>
    <w:tblStylePr w:type="seCell">
      <w:tcPr>
        <w:tcBorders>
          <w:top w:val="single" w:color="EC83AD" w:themeColor="accent1" w:themeTint="99" w:sz="4" w:space="0"/>
        </w:tcBorders>
      </w:tcPr>
    </w:tblStylePr>
    <w:tblStylePr w:type="swCell">
      <w:tcPr>
        <w:tcBorders>
          <w:top w:val="single" w:color="EC83AD" w:themeColor="accent1" w:themeTint="99" w:sz="4" w:space="0"/>
        </w:tcBorders>
      </w:tcPr>
    </w:tblStylePr>
  </w:style>
  <w:style w:type="table" w:customStyle="1" w:styleId="292">
    <w:name w:val="Grid Table 3 Accent 2"/>
    <w:basedOn w:val="12"/>
    <w:uiPriority w:val="48"/>
    <w:pPr>
      <w:spacing w:after="0" w:line="240" w:lineRule="auto"/>
    </w:pPr>
    <w:tblPr>
      <w:tblBorders>
        <w:top w:val="single" w:color="C0DD89" w:themeColor="accent2" w:themeTint="99" w:sz="4" w:space="0"/>
        <w:left w:val="single" w:color="C0DD89" w:themeColor="accent2" w:themeTint="99" w:sz="4" w:space="0"/>
        <w:bottom w:val="single" w:color="C0DD89" w:themeColor="accent2" w:themeTint="99" w:sz="4" w:space="0"/>
        <w:right w:val="single" w:color="C0DD89" w:themeColor="accent2" w:themeTint="99" w:sz="4" w:space="0"/>
        <w:insideH w:val="single" w:color="C0DD89" w:themeColor="accent2" w:themeTint="99" w:sz="4" w:space="0"/>
        <w:insideV w:val="single" w:color="C0DD89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3D7" w:themeFill="accent2" w:themeFillTint="33"/>
      </w:tcPr>
    </w:tblStylePr>
    <w:tblStylePr w:type="band1Horz">
      <w:tcPr>
        <w:shd w:val="clear" w:color="auto" w:fill="EAF3D7" w:themeFill="accent2" w:themeFillTint="33"/>
      </w:tcPr>
    </w:tblStylePr>
    <w:tblStylePr w:type="neCell">
      <w:tcPr>
        <w:tcBorders>
          <w:bottom w:val="single" w:color="C0DD89" w:themeColor="accent2" w:themeTint="99" w:sz="4" w:space="0"/>
        </w:tcBorders>
      </w:tcPr>
    </w:tblStylePr>
    <w:tblStylePr w:type="nwCell">
      <w:tcPr>
        <w:tcBorders>
          <w:bottom w:val="single" w:color="C0DD89" w:themeColor="accent2" w:themeTint="99" w:sz="4" w:space="0"/>
        </w:tcBorders>
      </w:tcPr>
    </w:tblStylePr>
    <w:tblStylePr w:type="seCell">
      <w:tcPr>
        <w:tcBorders>
          <w:top w:val="single" w:color="C0DD89" w:themeColor="accent2" w:themeTint="99" w:sz="4" w:space="0"/>
        </w:tcBorders>
      </w:tcPr>
    </w:tblStylePr>
    <w:tblStylePr w:type="swCell">
      <w:tcPr>
        <w:tcBorders>
          <w:top w:val="single" w:color="C0DD89" w:themeColor="accent2" w:themeTint="99" w:sz="4" w:space="0"/>
        </w:tcBorders>
      </w:tcPr>
    </w:tblStylePr>
  </w:style>
  <w:style w:type="table" w:customStyle="1" w:styleId="293">
    <w:name w:val="Grid Table 3 Accent 3"/>
    <w:basedOn w:val="12"/>
    <w:uiPriority w:val="48"/>
    <w:pPr>
      <w:spacing w:after="0" w:line="240" w:lineRule="auto"/>
    </w:pPr>
    <w:tblPr>
      <w:tblBorders>
        <w:top w:val="single" w:color="F4CE78" w:themeColor="accent3" w:themeTint="99" w:sz="4" w:space="0"/>
        <w:left w:val="single" w:color="F4CE78" w:themeColor="accent3" w:themeTint="99" w:sz="4" w:space="0"/>
        <w:bottom w:val="single" w:color="F4CE78" w:themeColor="accent3" w:themeTint="99" w:sz="4" w:space="0"/>
        <w:right w:val="single" w:color="F4CE78" w:themeColor="accent3" w:themeTint="99" w:sz="4" w:space="0"/>
        <w:insideH w:val="single" w:color="F4CE78" w:themeColor="accent3" w:themeTint="99" w:sz="4" w:space="0"/>
        <w:insideV w:val="single" w:color="F4CE7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ED2" w:themeFill="accent3" w:themeFillTint="33"/>
      </w:tcPr>
    </w:tblStylePr>
    <w:tblStylePr w:type="band1Horz">
      <w:tcPr>
        <w:shd w:val="clear" w:color="auto" w:fill="FBEED2" w:themeFill="accent3" w:themeFillTint="33"/>
      </w:tcPr>
    </w:tblStylePr>
    <w:tblStylePr w:type="neCell">
      <w:tcPr>
        <w:tcBorders>
          <w:bottom w:val="single" w:color="F4CE78" w:themeColor="accent3" w:themeTint="99" w:sz="4" w:space="0"/>
        </w:tcBorders>
      </w:tcPr>
    </w:tblStylePr>
    <w:tblStylePr w:type="nwCell">
      <w:tcPr>
        <w:tcBorders>
          <w:bottom w:val="single" w:color="F4CE78" w:themeColor="accent3" w:themeTint="99" w:sz="4" w:space="0"/>
        </w:tcBorders>
      </w:tcPr>
    </w:tblStylePr>
    <w:tblStylePr w:type="seCell">
      <w:tcPr>
        <w:tcBorders>
          <w:top w:val="single" w:color="F4CE78" w:themeColor="accent3" w:themeTint="99" w:sz="4" w:space="0"/>
        </w:tcBorders>
      </w:tcPr>
    </w:tblStylePr>
    <w:tblStylePr w:type="swCell">
      <w:tcPr>
        <w:tcBorders>
          <w:top w:val="single" w:color="F4CE78" w:themeColor="accent3" w:themeTint="99" w:sz="4" w:space="0"/>
        </w:tcBorders>
      </w:tcPr>
    </w:tblStylePr>
  </w:style>
  <w:style w:type="table" w:customStyle="1" w:styleId="294">
    <w:name w:val="Grid Table 3 Accent 4"/>
    <w:basedOn w:val="12"/>
    <w:uiPriority w:val="48"/>
    <w:pPr>
      <w:spacing w:after="0" w:line="240" w:lineRule="auto"/>
    </w:pPr>
    <w:tblPr>
      <w:tblBorders>
        <w:top w:val="single" w:color="F3A471" w:themeColor="accent4" w:themeTint="99" w:sz="4" w:space="0"/>
        <w:left w:val="single" w:color="F3A471" w:themeColor="accent4" w:themeTint="99" w:sz="4" w:space="0"/>
        <w:bottom w:val="single" w:color="F3A471" w:themeColor="accent4" w:themeTint="99" w:sz="4" w:space="0"/>
        <w:right w:val="single" w:color="F3A471" w:themeColor="accent4" w:themeTint="99" w:sz="4" w:space="0"/>
        <w:insideH w:val="single" w:color="F3A471" w:themeColor="accent4" w:themeTint="99" w:sz="4" w:space="0"/>
        <w:insideV w:val="single" w:color="F3A471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0CF" w:themeFill="accent4" w:themeFillTint="33"/>
      </w:tcPr>
    </w:tblStylePr>
    <w:tblStylePr w:type="band1Horz">
      <w:tcPr>
        <w:shd w:val="clear" w:color="auto" w:fill="FBE0CF" w:themeFill="accent4" w:themeFillTint="33"/>
      </w:tcPr>
    </w:tblStylePr>
    <w:tblStylePr w:type="neCell">
      <w:tcPr>
        <w:tcBorders>
          <w:bottom w:val="single" w:color="F3A471" w:themeColor="accent4" w:themeTint="99" w:sz="4" w:space="0"/>
        </w:tcBorders>
      </w:tcPr>
    </w:tblStylePr>
    <w:tblStylePr w:type="nwCell">
      <w:tcPr>
        <w:tcBorders>
          <w:bottom w:val="single" w:color="F3A471" w:themeColor="accent4" w:themeTint="99" w:sz="4" w:space="0"/>
        </w:tcBorders>
      </w:tcPr>
    </w:tblStylePr>
    <w:tblStylePr w:type="seCell">
      <w:tcPr>
        <w:tcBorders>
          <w:top w:val="single" w:color="F3A471" w:themeColor="accent4" w:themeTint="99" w:sz="4" w:space="0"/>
        </w:tcBorders>
      </w:tcPr>
    </w:tblStylePr>
    <w:tblStylePr w:type="swCell">
      <w:tcPr>
        <w:tcBorders>
          <w:top w:val="single" w:color="F3A471" w:themeColor="accent4" w:themeTint="99" w:sz="4" w:space="0"/>
        </w:tcBorders>
      </w:tcPr>
    </w:tblStylePr>
  </w:style>
  <w:style w:type="table" w:customStyle="1" w:styleId="295">
    <w:name w:val="Grid Table 3 Accent 5"/>
    <w:basedOn w:val="12"/>
    <w:uiPriority w:val="48"/>
    <w:pPr>
      <w:spacing w:after="0" w:line="240" w:lineRule="auto"/>
    </w:pPr>
    <w:tblPr>
      <w:tblBorders>
        <w:top w:val="single" w:color="AB9ACC" w:themeColor="accent5" w:themeTint="99" w:sz="4" w:space="0"/>
        <w:left w:val="single" w:color="AB9ACC" w:themeColor="accent5" w:themeTint="99" w:sz="4" w:space="0"/>
        <w:bottom w:val="single" w:color="AB9ACC" w:themeColor="accent5" w:themeTint="99" w:sz="4" w:space="0"/>
        <w:right w:val="single" w:color="AB9ACC" w:themeColor="accent5" w:themeTint="99" w:sz="4" w:space="0"/>
        <w:insideH w:val="single" w:color="AB9ACC" w:themeColor="accent5" w:themeTint="99" w:sz="4" w:space="0"/>
        <w:insideV w:val="single" w:color="AB9ACC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3DDEE" w:themeFill="accent5" w:themeFillTint="33"/>
      </w:tcPr>
    </w:tblStylePr>
    <w:tblStylePr w:type="band1Horz">
      <w:tcPr>
        <w:shd w:val="clear" w:color="auto" w:fill="E3DDEE" w:themeFill="accent5" w:themeFillTint="33"/>
      </w:tcPr>
    </w:tblStylePr>
    <w:tblStylePr w:type="neCell">
      <w:tcPr>
        <w:tcBorders>
          <w:bottom w:val="single" w:color="AB9ACC" w:themeColor="accent5" w:themeTint="99" w:sz="4" w:space="0"/>
        </w:tcBorders>
      </w:tcPr>
    </w:tblStylePr>
    <w:tblStylePr w:type="nwCell">
      <w:tcPr>
        <w:tcBorders>
          <w:bottom w:val="single" w:color="AB9ACC" w:themeColor="accent5" w:themeTint="99" w:sz="4" w:space="0"/>
        </w:tcBorders>
      </w:tcPr>
    </w:tblStylePr>
    <w:tblStylePr w:type="seCell">
      <w:tcPr>
        <w:tcBorders>
          <w:top w:val="single" w:color="AB9ACC" w:themeColor="accent5" w:themeTint="99" w:sz="4" w:space="0"/>
        </w:tcBorders>
      </w:tcPr>
    </w:tblStylePr>
    <w:tblStylePr w:type="swCell">
      <w:tcPr>
        <w:tcBorders>
          <w:top w:val="single" w:color="AB9ACC" w:themeColor="accent5" w:themeTint="99" w:sz="4" w:space="0"/>
        </w:tcBorders>
      </w:tcPr>
    </w:tblStylePr>
  </w:style>
  <w:style w:type="table" w:customStyle="1" w:styleId="296">
    <w:name w:val="Grid Table 3 Accent 6"/>
    <w:basedOn w:val="12"/>
    <w:uiPriority w:val="48"/>
    <w:pPr>
      <w:spacing w:after="0" w:line="240" w:lineRule="auto"/>
    </w:pPr>
    <w:tblPr>
      <w:tblBorders>
        <w:top w:val="single" w:color="75CCE6" w:themeColor="accent6" w:themeTint="99" w:sz="4" w:space="0"/>
        <w:left w:val="single" w:color="75CCE6" w:themeColor="accent6" w:themeTint="99" w:sz="4" w:space="0"/>
        <w:bottom w:val="single" w:color="75CCE6" w:themeColor="accent6" w:themeTint="99" w:sz="4" w:space="0"/>
        <w:right w:val="single" w:color="75CCE6" w:themeColor="accent6" w:themeTint="99" w:sz="4" w:space="0"/>
        <w:insideH w:val="single" w:color="75CCE6" w:themeColor="accent6" w:themeTint="99" w:sz="4" w:space="0"/>
        <w:insideV w:val="single" w:color="75CCE6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1EEF6" w:themeFill="accent6" w:themeFillTint="33"/>
      </w:tcPr>
    </w:tblStylePr>
    <w:tblStylePr w:type="band1Horz">
      <w:tcPr>
        <w:shd w:val="clear" w:color="auto" w:fill="D1EEF6" w:themeFill="accent6" w:themeFillTint="33"/>
      </w:tcPr>
    </w:tblStylePr>
    <w:tblStylePr w:type="neCell">
      <w:tcPr>
        <w:tcBorders>
          <w:bottom w:val="single" w:color="75CCE6" w:themeColor="accent6" w:themeTint="99" w:sz="4" w:space="0"/>
        </w:tcBorders>
      </w:tcPr>
    </w:tblStylePr>
    <w:tblStylePr w:type="nwCell">
      <w:tcPr>
        <w:tcBorders>
          <w:bottom w:val="single" w:color="75CCE6" w:themeColor="accent6" w:themeTint="99" w:sz="4" w:space="0"/>
        </w:tcBorders>
      </w:tcPr>
    </w:tblStylePr>
    <w:tblStylePr w:type="seCell">
      <w:tcPr>
        <w:tcBorders>
          <w:top w:val="single" w:color="75CCE6" w:themeColor="accent6" w:themeTint="99" w:sz="4" w:space="0"/>
        </w:tcBorders>
      </w:tcPr>
    </w:tblStylePr>
    <w:tblStylePr w:type="swCell">
      <w:tcPr>
        <w:tcBorders>
          <w:top w:val="single" w:color="75CCE6" w:themeColor="accent6" w:themeTint="99" w:sz="4" w:space="0"/>
        </w:tcBorders>
      </w:tcPr>
    </w:tblStylePr>
  </w:style>
  <w:style w:type="table" w:customStyle="1" w:styleId="297">
    <w:name w:val="Grid Table 4"/>
    <w:basedOn w:val="12"/>
    <w:uiPriority w:val="49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98">
    <w:name w:val="Grid Table 4 Accent 1"/>
    <w:basedOn w:val="12"/>
    <w:uiPriority w:val="49"/>
    <w:pPr>
      <w:spacing w:after="0" w:line="240" w:lineRule="auto"/>
    </w:pPr>
    <w:tblPr>
      <w:tblBorders>
        <w:top w:val="single" w:color="EC83AD" w:themeColor="accent1" w:themeTint="99" w:sz="4" w:space="0"/>
        <w:left w:val="single" w:color="EC83AD" w:themeColor="accent1" w:themeTint="99" w:sz="4" w:space="0"/>
        <w:bottom w:val="single" w:color="EC83AD" w:themeColor="accent1" w:themeTint="99" w:sz="4" w:space="0"/>
        <w:right w:val="single" w:color="EC83AD" w:themeColor="accent1" w:themeTint="99" w:sz="4" w:space="0"/>
        <w:insideH w:val="single" w:color="EC83AD" w:themeColor="accent1" w:themeTint="99" w:sz="4" w:space="0"/>
        <w:insideV w:val="single" w:color="EC83AD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03177" w:themeColor="accent1" w:sz="4" w:space="0"/>
          <w:left w:val="single" w:color="E03177" w:themeColor="accent1" w:sz="4" w:space="0"/>
          <w:bottom w:val="single" w:color="E03177" w:themeColor="accent1" w:sz="4" w:space="0"/>
          <w:right w:val="single" w:color="E03177" w:themeColor="accent1" w:sz="4" w:space="0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cPr>
        <w:tcBorders>
          <w:top w:val="double" w:color="E03177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D5E3" w:themeFill="accent1" w:themeFillTint="33"/>
      </w:tcPr>
    </w:tblStylePr>
    <w:tblStylePr w:type="band1Horz">
      <w:tcPr>
        <w:shd w:val="clear" w:color="auto" w:fill="F8D5E3" w:themeFill="accent1" w:themeFillTint="33"/>
      </w:tcPr>
    </w:tblStylePr>
  </w:style>
  <w:style w:type="table" w:customStyle="1" w:styleId="299">
    <w:name w:val="Grid Table 4 Accent 2"/>
    <w:basedOn w:val="12"/>
    <w:uiPriority w:val="49"/>
    <w:pPr>
      <w:spacing w:after="0" w:line="240" w:lineRule="auto"/>
    </w:pPr>
    <w:tblPr>
      <w:tblBorders>
        <w:top w:val="single" w:color="C0DD89" w:themeColor="accent2" w:themeTint="99" w:sz="4" w:space="0"/>
        <w:left w:val="single" w:color="C0DD89" w:themeColor="accent2" w:themeTint="99" w:sz="4" w:space="0"/>
        <w:bottom w:val="single" w:color="C0DD89" w:themeColor="accent2" w:themeTint="99" w:sz="4" w:space="0"/>
        <w:right w:val="single" w:color="C0DD89" w:themeColor="accent2" w:themeTint="99" w:sz="4" w:space="0"/>
        <w:insideH w:val="single" w:color="C0DD89" w:themeColor="accent2" w:themeTint="99" w:sz="4" w:space="0"/>
        <w:insideV w:val="single" w:color="C0DD89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7C83C" w:themeColor="accent2" w:sz="4" w:space="0"/>
          <w:left w:val="single" w:color="97C83C" w:themeColor="accent2" w:sz="4" w:space="0"/>
          <w:bottom w:val="single" w:color="97C83C" w:themeColor="accent2" w:sz="4" w:space="0"/>
          <w:right w:val="single" w:color="97C83C" w:themeColor="accent2" w:sz="4" w:space="0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cPr>
        <w:tcBorders>
          <w:top w:val="double" w:color="97C83C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3D7" w:themeFill="accent2" w:themeFillTint="33"/>
      </w:tcPr>
    </w:tblStylePr>
    <w:tblStylePr w:type="band1Horz">
      <w:tcPr>
        <w:shd w:val="clear" w:color="auto" w:fill="EAF3D7" w:themeFill="accent2" w:themeFillTint="33"/>
      </w:tcPr>
    </w:tblStylePr>
  </w:style>
  <w:style w:type="table" w:customStyle="1" w:styleId="300">
    <w:name w:val="Grid Table 4 Accent 3"/>
    <w:basedOn w:val="12"/>
    <w:uiPriority w:val="49"/>
    <w:pPr>
      <w:spacing w:after="0" w:line="240" w:lineRule="auto"/>
    </w:pPr>
    <w:tblPr>
      <w:tblBorders>
        <w:top w:val="single" w:color="F4CE78" w:themeColor="accent3" w:themeTint="99" w:sz="4" w:space="0"/>
        <w:left w:val="single" w:color="F4CE78" w:themeColor="accent3" w:themeTint="99" w:sz="4" w:space="0"/>
        <w:bottom w:val="single" w:color="F4CE78" w:themeColor="accent3" w:themeTint="99" w:sz="4" w:space="0"/>
        <w:right w:val="single" w:color="F4CE78" w:themeColor="accent3" w:themeTint="99" w:sz="4" w:space="0"/>
        <w:insideH w:val="single" w:color="F4CE78" w:themeColor="accent3" w:themeTint="99" w:sz="4" w:space="0"/>
        <w:insideV w:val="single" w:color="F4CE7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EAE1F" w:themeColor="accent3" w:sz="4" w:space="0"/>
          <w:left w:val="single" w:color="EEAE1F" w:themeColor="accent3" w:sz="4" w:space="0"/>
          <w:bottom w:val="single" w:color="EEAE1F" w:themeColor="accent3" w:sz="4" w:space="0"/>
          <w:right w:val="single" w:color="EEAE1F" w:themeColor="accent3" w:sz="4" w:space="0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cPr>
        <w:tcBorders>
          <w:top w:val="double" w:color="EEAE1F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ED2" w:themeFill="accent3" w:themeFillTint="33"/>
      </w:tcPr>
    </w:tblStylePr>
    <w:tblStylePr w:type="band1Horz">
      <w:tcPr>
        <w:shd w:val="clear" w:color="auto" w:fill="FBEED2" w:themeFill="accent3" w:themeFillTint="33"/>
      </w:tcPr>
    </w:tblStylePr>
  </w:style>
  <w:style w:type="table" w:customStyle="1" w:styleId="301">
    <w:name w:val="Grid Table 4 Accent 4"/>
    <w:basedOn w:val="12"/>
    <w:uiPriority w:val="49"/>
    <w:pPr>
      <w:spacing w:after="0" w:line="240" w:lineRule="auto"/>
    </w:pPr>
    <w:tblPr>
      <w:tblBorders>
        <w:top w:val="single" w:color="F3A471" w:themeColor="accent4" w:themeTint="99" w:sz="4" w:space="0"/>
        <w:left w:val="single" w:color="F3A471" w:themeColor="accent4" w:themeTint="99" w:sz="4" w:space="0"/>
        <w:bottom w:val="single" w:color="F3A471" w:themeColor="accent4" w:themeTint="99" w:sz="4" w:space="0"/>
        <w:right w:val="single" w:color="F3A471" w:themeColor="accent4" w:themeTint="99" w:sz="4" w:space="0"/>
        <w:insideH w:val="single" w:color="F3A471" w:themeColor="accent4" w:themeTint="99" w:sz="4" w:space="0"/>
        <w:insideV w:val="single" w:color="F3A471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C6814" w:themeColor="accent4" w:sz="4" w:space="0"/>
          <w:left w:val="single" w:color="EC6814" w:themeColor="accent4" w:sz="4" w:space="0"/>
          <w:bottom w:val="single" w:color="EC6814" w:themeColor="accent4" w:sz="4" w:space="0"/>
          <w:right w:val="single" w:color="EC6814" w:themeColor="accent4" w:sz="4" w:space="0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cPr>
        <w:tcBorders>
          <w:top w:val="double" w:color="EC6814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0CF" w:themeFill="accent4" w:themeFillTint="33"/>
      </w:tcPr>
    </w:tblStylePr>
    <w:tblStylePr w:type="band1Horz">
      <w:tcPr>
        <w:shd w:val="clear" w:color="auto" w:fill="FBE0CF" w:themeFill="accent4" w:themeFillTint="33"/>
      </w:tcPr>
    </w:tblStylePr>
  </w:style>
  <w:style w:type="table" w:customStyle="1" w:styleId="302">
    <w:name w:val="Grid Table 4 Accent 5"/>
    <w:basedOn w:val="12"/>
    <w:uiPriority w:val="49"/>
    <w:pPr>
      <w:spacing w:after="0" w:line="240" w:lineRule="auto"/>
    </w:pPr>
    <w:tblPr>
      <w:tblBorders>
        <w:top w:val="single" w:color="AB9ACC" w:themeColor="accent5" w:themeTint="99" w:sz="4" w:space="0"/>
        <w:left w:val="single" w:color="AB9ACC" w:themeColor="accent5" w:themeTint="99" w:sz="4" w:space="0"/>
        <w:bottom w:val="single" w:color="AB9ACC" w:themeColor="accent5" w:themeTint="99" w:sz="4" w:space="0"/>
        <w:right w:val="single" w:color="AB9ACC" w:themeColor="accent5" w:themeTint="99" w:sz="4" w:space="0"/>
        <w:insideH w:val="single" w:color="AB9ACC" w:themeColor="accent5" w:themeTint="99" w:sz="4" w:space="0"/>
        <w:insideV w:val="single" w:color="AB9AC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458AB" w:themeColor="accent5" w:sz="4" w:space="0"/>
          <w:left w:val="single" w:color="7458AB" w:themeColor="accent5" w:sz="4" w:space="0"/>
          <w:bottom w:val="single" w:color="7458AB" w:themeColor="accent5" w:sz="4" w:space="0"/>
          <w:right w:val="single" w:color="7458AB" w:themeColor="accent5" w:sz="4" w:space="0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cPr>
        <w:tcBorders>
          <w:top w:val="double" w:color="7458AB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3DDEE" w:themeFill="accent5" w:themeFillTint="33"/>
      </w:tcPr>
    </w:tblStylePr>
    <w:tblStylePr w:type="band1Horz">
      <w:tcPr>
        <w:shd w:val="clear" w:color="auto" w:fill="E3DDEE" w:themeFill="accent5" w:themeFillTint="33"/>
      </w:tcPr>
    </w:tblStylePr>
  </w:style>
  <w:style w:type="table" w:customStyle="1" w:styleId="303">
    <w:name w:val="Grid Table 4 Accent 6"/>
    <w:basedOn w:val="12"/>
    <w:uiPriority w:val="49"/>
    <w:pPr>
      <w:spacing w:after="0" w:line="240" w:lineRule="auto"/>
    </w:pPr>
    <w:tblPr>
      <w:tblBorders>
        <w:top w:val="single" w:color="75CCE6" w:themeColor="accent6" w:themeTint="99" w:sz="4" w:space="0"/>
        <w:left w:val="single" w:color="75CCE6" w:themeColor="accent6" w:themeTint="99" w:sz="4" w:space="0"/>
        <w:bottom w:val="single" w:color="75CCE6" w:themeColor="accent6" w:themeTint="99" w:sz="4" w:space="0"/>
        <w:right w:val="single" w:color="75CCE6" w:themeColor="accent6" w:themeTint="99" w:sz="4" w:space="0"/>
        <w:insideH w:val="single" w:color="75CCE6" w:themeColor="accent6" w:themeTint="99" w:sz="4" w:space="0"/>
        <w:insideV w:val="single" w:color="75CCE6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24A5CD" w:themeColor="accent6" w:sz="4" w:space="0"/>
          <w:left w:val="single" w:color="24A5CD" w:themeColor="accent6" w:sz="4" w:space="0"/>
          <w:bottom w:val="single" w:color="24A5CD" w:themeColor="accent6" w:sz="4" w:space="0"/>
          <w:right w:val="single" w:color="24A5CD" w:themeColor="accent6" w:sz="4" w:space="0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cPr>
        <w:tcBorders>
          <w:top w:val="double" w:color="24A5C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1EEF6" w:themeFill="accent6" w:themeFillTint="33"/>
      </w:tcPr>
    </w:tblStylePr>
    <w:tblStylePr w:type="band1Horz">
      <w:tcPr>
        <w:shd w:val="clear" w:color="auto" w:fill="D1EEF6" w:themeFill="accent6" w:themeFillTint="33"/>
      </w:tcPr>
    </w:tblStylePr>
  </w:style>
  <w:style w:type="table" w:customStyle="1" w:styleId="304">
    <w:name w:val="Grid Table 5 Dark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305">
    <w:name w:val="Grid Table 5 Dark Accent 1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03177" w:themeFill="accent1"/>
      </w:tcPr>
    </w:tblStylePr>
    <w:tblStylePr w:type="band1Vert">
      <w:tcPr>
        <w:shd w:val="clear" w:color="auto" w:fill="F2ACC8" w:themeFill="accent1" w:themeFillTint="66"/>
      </w:tcPr>
    </w:tblStylePr>
    <w:tblStylePr w:type="band1Horz">
      <w:tcPr>
        <w:shd w:val="clear" w:color="auto" w:fill="F2ACC8" w:themeFill="accent1" w:themeFillTint="66"/>
      </w:tcPr>
    </w:tblStylePr>
  </w:style>
  <w:style w:type="table" w:customStyle="1" w:styleId="306">
    <w:name w:val="Grid Table 5 Dark Accent 2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3D7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7C83C" w:themeFill="accent2"/>
      </w:tcPr>
    </w:tblStylePr>
    <w:tblStylePr w:type="band1Vert">
      <w:tcPr>
        <w:shd w:val="clear" w:color="auto" w:fill="D5E8B0" w:themeFill="accent2" w:themeFillTint="66"/>
      </w:tcPr>
    </w:tblStylePr>
    <w:tblStylePr w:type="band1Horz">
      <w:tcPr>
        <w:shd w:val="clear" w:color="auto" w:fill="D5E8B0" w:themeFill="accent2" w:themeFillTint="66"/>
      </w:tcPr>
    </w:tblStylePr>
  </w:style>
  <w:style w:type="table" w:customStyle="1" w:styleId="307">
    <w:name w:val="Grid Table 5 Dark Accent 3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EAE1F" w:themeFill="accent3"/>
      </w:tcPr>
    </w:tblStylePr>
    <w:tblStylePr w:type="band1Vert">
      <w:tcPr>
        <w:shd w:val="clear" w:color="auto" w:fill="F8DEA5" w:themeFill="accent3" w:themeFillTint="66"/>
      </w:tcPr>
    </w:tblStylePr>
    <w:tblStylePr w:type="band1Horz">
      <w:tcPr>
        <w:shd w:val="clear" w:color="auto" w:fill="F8DEA5" w:themeFill="accent3" w:themeFillTint="66"/>
      </w:tcPr>
    </w:tblStylePr>
  </w:style>
  <w:style w:type="table" w:customStyle="1" w:styleId="308">
    <w:name w:val="Grid Table 5 Dark Accent 4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6814" w:themeFill="accent4"/>
      </w:tcPr>
    </w:tblStylePr>
    <w:tblStylePr w:type="band1Vert">
      <w:tcPr>
        <w:shd w:val="clear" w:color="auto" w:fill="F7C2A0" w:themeFill="accent4" w:themeFillTint="66"/>
      </w:tcPr>
    </w:tblStylePr>
    <w:tblStylePr w:type="band1Horz">
      <w:tcPr>
        <w:shd w:val="clear" w:color="auto" w:fill="F7C2A0" w:themeFill="accent4" w:themeFillTint="66"/>
      </w:tcPr>
    </w:tblStylePr>
  </w:style>
  <w:style w:type="table" w:customStyle="1" w:styleId="309">
    <w:name w:val="Grid Table 5 Dark Accent 5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458AB" w:themeFill="accent5"/>
      </w:tcPr>
    </w:tblStylePr>
    <w:tblStylePr w:type="band1Vert">
      <w:tcPr>
        <w:shd w:val="clear" w:color="auto" w:fill="C7BCDD" w:themeFill="accent5" w:themeFillTint="66"/>
      </w:tcPr>
    </w:tblStylePr>
    <w:tblStylePr w:type="band1Horz">
      <w:tcPr>
        <w:shd w:val="clear" w:color="auto" w:fill="C7BCDD" w:themeFill="accent5" w:themeFillTint="66"/>
      </w:tcPr>
    </w:tblStylePr>
  </w:style>
  <w:style w:type="table" w:customStyle="1" w:styleId="310">
    <w:name w:val="Grid Table 5 Dark Accent 6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1EEF6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4A5CD" w:themeFill="accent6"/>
      </w:tcPr>
    </w:tblStylePr>
    <w:tblStylePr w:type="band1Vert">
      <w:tcPr>
        <w:shd w:val="clear" w:color="auto" w:fill="A3DDEE" w:themeFill="accent6" w:themeFillTint="66"/>
      </w:tcPr>
    </w:tblStylePr>
    <w:tblStylePr w:type="band1Horz">
      <w:tcPr>
        <w:shd w:val="clear" w:color="auto" w:fill="A3DDEE" w:themeFill="accent6" w:themeFillTint="66"/>
      </w:tcPr>
    </w:tblStylePr>
  </w:style>
  <w:style w:type="table" w:customStyle="1" w:styleId="311">
    <w:name w:val="Grid Table 6 Colorful"/>
    <w:basedOn w:val="12"/>
    <w:uiPriority w:val="5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12">
    <w:name w:val="Grid Table 6 Colorful Accent 1"/>
    <w:basedOn w:val="12"/>
    <w:uiPriority w:val="51"/>
    <w:pPr>
      <w:spacing w:after="0" w:line="240" w:lineRule="auto"/>
    </w:pPr>
    <w:rPr>
      <w:color w:val="B21B57" w:themeColor="accent1" w:themeShade="BF"/>
    </w:rPr>
    <w:tblPr>
      <w:tblBorders>
        <w:top w:val="single" w:color="EC83AD" w:themeColor="accent1" w:themeTint="99" w:sz="4" w:space="0"/>
        <w:left w:val="single" w:color="EC83AD" w:themeColor="accent1" w:themeTint="99" w:sz="4" w:space="0"/>
        <w:bottom w:val="single" w:color="EC83AD" w:themeColor="accent1" w:themeTint="99" w:sz="4" w:space="0"/>
        <w:right w:val="single" w:color="EC83AD" w:themeColor="accent1" w:themeTint="99" w:sz="4" w:space="0"/>
        <w:insideH w:val="single" w:color="EC83AD" w:themeColor="accent1" w:themeTint="99" w:sz="4" w:space="0"/>
        <w:insideV w:val="single" w:color="EC83AD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EC83AD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EC83A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D5E3" w:themeFill="accent1" w:themeFillTint="33"/>
      </w:tcPr>
    </w:tblStylePr>
    <w:tblStylePr w:type="band1Horz">
      <w:tcPr>
        <w:shd w:val="clear" w:color="auto" w:fill="F8D5E3" w:themeFill="accent1" w:themeFillTint="33"/>
      </w:tcPr>
    </w:tblStylePr>
  </w:style>
  <w:style w:type="table" w:customStyle="1" w:styleId="313">
    <w:name w:val="Grid Table 6 Colorful Accent 2"/>
    <w:basedOn w:val="12"/>
    <w:uiPriority w:val="51"/>
    <w:pPr>
      <w:spacing w:after="0" w:line="240" w:lineRule="auto"/>
    </w:pPr>
    <w:rPr>
      <w:color w:val="72982B" w:themeColor="accent2" w:themeShade="BF"/>
    </w:rPr>
    <w:tblPr>
      <w:tblBorders>
        <w:top w:val="single" w:color="C0DD89" w:themeColor="accent2" w:themeTint="99" w:sz="4" w:space="0"/>
        <w:left w:val="single" w:color="C0DD89" w:themeColor="accent2" w:themeTint="99" w:sz="4" w:space="0"/>
        <w:bottom w:val="single" w:color="C0DD89" w:themeColor="accent2" w:themeTint="99" w:sz="4" w:space="0"/>
        <w:right w:val="single" w:color="C0DD89" w:themeColor="accent2" w:themeTint="99" w:sz="4" w:space="0"/>
        <w:insideH w:val="single" w:color="C0DD89" w:themeColor="accent2" w:themeTint="99" w:sz="4" w:space="0"/>
        <w:insideV w:val="single" w:color="C0DD89" w:themeColor="accent2" w:themeTint="99" w:sz="4" w:space="0"/>
      </w:tblBorders>
    </w:tblPr>
    <w:tblStylePr w:type="firstRow">
      <w:rPr>
        <w:b/>
        <w:bCs/>
      </w:rPr>
      <w:tcPr>
        <w:tcBorders>
          <w:bottom w:val="single" w:color="C0DD89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C0DD89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3D7" w:themeFill="accent2" w:themeFillTint="33"/>
      </w:tcPr>
    </w:tblStylePr>
    <w:tblStylePr w:type="band1Horz">
      <w:tcPr>
        <w:shd w:val="clear" w:color="auto" w:fill="EAF3D7" w:themeFill="accent2" w:themeFillTint="33"/>
      </w:tcPr>
    </w:tblStylePr>
  </w:style>
  <w:style w:type="table" w:customStyle="1" w:styleId="314">
    <w:name w:val="Grid Table 6 Colorful Accent 3"/>
    <w:basedOn w:val="12"/>
    <w:uiPriority w:val="51"/>
    <w:pPr>
      <w:spacing w:after="0" w:line="240" w:lineRule="auto"/>
    </w:pPr>
    <w:rPr>
      <w:color w:val="BC860E" w:themeColor="accent3" w:themeShade="BF"/>
    </w:rPr>
    <w:tblPr>
      <w:tblBorders>
        <w:top w:val="single" w:color="F4CE78" w:themeColor="accent3" w:themeTint="99" w:sz="4" w:space="0"/>
        <w:left w:val="single" w:color="F4CE78" w:themeColor="accent3" w:themeTint="99" w:sz="4" w:space="0"/>
        <w:bottom w:val="single" w:color="F4CE78" w:themeColor="accent3" w:themeTint="99" w:sz="4" w:space="0"/>
        <w:right w:val="single" w:color="F4CE78" w:themeColor="accent3" w:themeTint="99" w:sz="4" w:space="0"/>
        <w:insideH w:val="single" w:color="F4CE78" w:themeColor="accent3" w:themeTint="99" w:sz="4" w:space="0"/>
        <w:insideV w:val="single" w:color="F4CE78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F4CE7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F4CE7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ED2" w:themeFill="accent3" w:themeFillTint="33"/>
      </w:tcPr>
    </w:tblStylePr>
    <w:tblStylePr w:type="band1Horz">
      <w:tcPr>
        <w:shd w:val="clear" w:color="auto" w:fill="FBEED2" w:themeFill="accent3" w:themeFillTint="33"/>
      </w:tcPr>
    </w:tblStylePr>
  </w:style>
  <w:style w:type="table" w:customStyle="1" w:styleId="315">
    <w:name w:val="Grid Table 6 Colorful Accent 4"/>
    <w:basedOn w:val="12"/>
    <w:uiPriority w:val="51"/>
    <w:pPr>
      <w:spacing w:after="0" w:line="240" w:lineRule="auto"/>
    </w:pPr>
    <w:rPr>
      <w:color w:val="B24E0E" w:themeColor="accent4" w:themeShade="BF"/>
    </w:rPr>
    <w:tblPr>
      <w:tblBorders>
        <w:top w:val="single" w:color="F3A471" w:themeColor="accent4" w:themeTint="99" w:sz="4" w:space="0"/>
        <w:left w:val="single" w:color="F3A471" w:themeColor="accent4" w:themeTint="99" w:sz="4" w:space="0"/>
        <w:bottom w:val="single" w:color="F3A471" w:themeColor="accent4" w:themeTint="99" w:sz="4" w:space="0"/>
        <w:right w:val="single" w:color="F3A471" w:themeColor="accent4" w:themeTint="99" w:sz="4" w:space="0"/>
        <w:insideH w:val="single" w:color="F3A471" w:themeColor="accent4" w:themeTint="99" w:sz="4" w:space="0"/>
        <w:insideV w:val="single" w:color="F3A471" w:themeColor="accent4" w:themeTint="99" w:sz="4" w:space="0"/>
      </w:tblBorders>
    </w:tblPr>
    <w:tblStylePr w:type="firstRow">
      <w:rPr>
        <w:b/>
        <w:bCs/>
      </w:rPr>
      <w:tcPr>
        <w:tcBorders>
          <w:bottom w:val="single" w:color="F3A471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3A471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0CF" w:themeFill="accent4" w:themeFillTint="33"/>
      </w:tcPr>
    </w:tblStylePr>
    <w:tblStylePr w:type="band1Horz">
      <w:tcPr>
        <w:shd w:val="clear" w:color="auto" w:fill="FBE0CF" w:themeFill="accent4" w:themeFillTint="33"/>
      </w:tcPr>
    </w:tblStylePr>
  </w:style>
  <w:style w:type="table" w:customStyle="1" w:styleId="316">
    <w:name w:val="Grid Table 6 Colorful Accent 5"/>
    <w:basedOn w:val="12"/>
    <w:uiPriority w:val="51"/>
    <w:pPr>
      <w:spacing w:after="0" w:line="240" w:lineRule="auto"/>
    </w:pPr>
    <w:rPr>
      <w:color w:val="574181" w:themeColor="accent5" w:themeShade="BF"/>
    </w:rPr>
    <w:tblPr>
      <w:tblBorders>
        <w:top w:val="single" w:color="AB9ACC" w:themeColor="accent5" w:themeTint="99" w:sz="4" w:space="0"/>
        <w:left w:val="single" w:color="AB9ACC" w:themeColor="accent5" w:themeTint="99" w:sz="4" w:space="0"/>
        <w:bottom w:val="single" w:color="AB9ACC" w:themeColor="accent5" w:themeTint="99" w:sz="4" w:space="0"/>
        <w:right w:val="single" w:color="AB9ACC" w:themeColor="accent5" w:themeTint="99" w:sz="4" w:space="0"/>
        <w:insideH w:val="single" w:color="AB9ACC" w:themeColor="accent5" w:themeTint="99" w:sz="4" w:space="0"/>
        <w:insideV w:val="single" w:color="AB9AC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AB9AC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AB9AC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3DDEE" w:themeFill="accent5" w:themeFillTint="33"/>
      </w:tcPr>
    </w:tblStylePr>
    <w:tblStylePr w:type="band1Horz">
      <w:tcPr>
        <w:shd w:val="clear" w:color="auto" w:fill="E3DDEE" w:themeFill="accent5" w:themeFillTint="33"/>
      </w:tcPr>
    </w:tblStylePr>
  </w:style>
  <w:style w:type="table" w:customStyle="1" w:styleId="317">
    <w:name w:val="Grid Table 6 Colorful Accent 6"/>
    <w:basedOn w:val="12"/>
    <w:uiPriority w:val="51"/>
    <w:pPr>
      <w:spacing w:after="0" w:line="240" w:lineRule="auto"/>
    </w:pPr>
    <w:rPr>
      <w:color w:val="1B7C9A" w:themeColor="accent6" w:themeShade="BF"/>
    </w:rPr>
    <w:tblPr>
      <w:tblBorders>
        <w:top w:val="single" w:color="75CCE6" w:themeColor="accent6" w:themeTint="99" w:sz="4" w:space="0"/>
        <w:left w:val="single" w:color="75CCE6" w:themeColor="accent6" w:themeTint="99" w:sz="4" w:space="0"/>
        <w:bottom w:val="single" w:color="75CCE6" w:themeColor="accent6" w:themeTint="99" w:sz="4" w:space="0"/>
        <w:right w:val="single" w:color="75CCE6" w:themeColor="accent6" w:themeTint="99" w:sz="4" w:space="0"/>
        <w:insideH w:val="single" w:color="75CCE6" w:themeColor="accent6" w:themeTint="99" w:sz="4" w:space="0"/>
        <w:insideV w:val="single" w:color="75CCE6" w:themeColor="accent6" w:themeTint="99" w:sz="4" w:space="0"/>
      </w:tblBorders>
    </w:tblPr>
    <w:tblStylePr w:type="firstRow">
      <w:rPr>
        <w:b/>
        <w:bCs/>
      </w:rPr>
      <w:tcPr>
        <w:tcBorders>
          <w:bottom w:val="single" w:color="75CCE6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75CCE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1EEF6" w:themeFill="accent6" w:themeFillTint="33"/>
      </w:tcPr>
    </w:tblStylePr>
    <w:tblStylePr w:type="band1Horz">
      <w:tcPr>
        <w:shd w:val="clear" w:color="auto" w:fill="D1EEF6" w:themeFill="accent6" w:themeFillTint="33"/>
      </w:tcPr>
    </w:tblStylePr>
  </w:style>
  <w:style w:type="table" w:customStyle="1" w:styleId="318">
    <w:name w:val="Grid Table 7 Colorful"/>
    <w:basedOn w:val="12"/>
    <w:uiPriority w:val="5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319">
    <w:name w:val="Grid Table 7 Colorful Accent 1"/>
    <w:basedOn w:val="12"/>
    <w:uiPriority w:val="52"/>
    <w:pPr>
      <w:spacing w:after="0" w:line="240" w:lineRule="auto"/>
    </w:pPr>
    <w:rPr>
      <w:color w:val="B21B57" w:themeColor="accent1" w:themeShade="BF"/>
    </w:rPr>
    <w:tblPr>
      <w:tblBorders>
        <w:top w:val="single" w:color="EC83AD" w:themeColor="accent1" w:themeTint="99" w:sz="4" w:space="0"/>
        <w:left w:val="single" w:color="EC83AD" w:themeColor="accent1" w:themeTint="99" w:sz="4" w:space="0"/>
        <w:bottom w:val="single" w:color="EC83AD" w:themeColor="accent1" w:themeTint="99" w:sz="4" w:space="0"/>
        <w:right w:val="single" w:color="EC83AD" w:themeColor="accent1" w:themeTint="99" w:sz="4" w:space="0"/>
        <w:insideH w:val="single" w:color="EC83AD" w:themeColor="accent1" w:themeTint="99" w:sz="4" w:space="0"/>
        <w:insideV w:val="single" w:color="EC83AD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8D5E3" w:themeFill="accent1" w:themeFillTint="33"/>
      </w:tcPr>
    </w:tblStylePr>
    <w:tblStylePr w:type="band1Horz">
      <w:tcPr>
        <w:shd w:val="clear" w:color="auto" w:fill="F8D5E3" w:themeFill="accent1" w:themeFillTint="33"/>
      </w:tcPr>
    </w:tblStylePr>
    <w:tblStylePr w:type="neCell">
      <w:tcPr>
        <w:tcBorders>
          <w:bottom w:val="single" w:color="EC83AD" w:themeColor="accent1" w:themeTint="99" w:sz="4" w:space="0"/>
        </w:tcBorders>
      </w:tcPr>
    </w:tblStylePr>
    <w:tblStylePr w:type="nwCell">
      <w:tcPr>
        <w:tcBorders>
          <w:bottom w:val="single" w:color="EC83AD" w:themeColor="accent1" w:themeTint="99" w:sz="4" w:space="0"/>
        </w:tcBorders>
      </w:tcPr>
    </w:tblStylePr>
    <w:tblStylePr w:type="seCell">
      <w:tcPr>
        <w:tcBorders>
          <w:top w:val="single" w:color="EC83AD" w:themeColor="accent1" w:themeTint="99" w:sz="4" w:space="0"/>
        </w:tcBorders>
      </w:tcPr>
    </w:tblStylePr>
    <w:tblStylePr w:type="swCell">
      <w:tcPr>
        <w:tcBorders>
          <w:top w:val="single" w:color="EC83AD" w:themeColor="accent1" w:themeTint="99" w:sz="4" w:space="0"/>
        </w:tcBorders>
      </w:tcPr>
    </w:tblStylePr>
  </w:style>
  <w:style w:type="table" w:customStyle="1" w:styleId="320">
    <w:name w:val="Grid Table 7 Colorful Accent 2"/>
    <w:basedOn w:val="12"/>
    <w:uiPriority w:val="52"/>
    <w:pPr>
      <w:spacing w:after="0" w:line="240" w:lineRule="auto"/>
    </w:pPr>
    <w:rPr>
      <w:color w:val="72982B" w:themeColor="accent2" w:themeShade="BF"/>
    </w:rPr>
    <w:tblPr>
      <w:tblBorders>
        <w:top w:val="single" w:color="C0DD89" w:themeColor="accent2" w:themeTint="99" w:sz="4" w:space="0"/>
        <w:left w:val="single" w:color="C0DD89" w:themeColor="accent2" w:themeTint="99" w:sz="4" w:space="0"/>
        <w:bottom w:val="single" w:color="C0DD89" w:themeColor="accent2" w:themeTint="99" w:sz="4" w:space="0"/>
        <w:right w:val="single" w:color="C0DD89" w:themeColor="accent2" w:themeTint="99" w:sz="4" w:space="0"/>
        <w:insideH w:val="single" w:color="C0DD89" w:themeColor="accent2" w:themeTint="99" w:sz="4" w:space="0"/>
        <w:insideV w:val="single" w:color="C0DD89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3D7" w:themeFill="accent2" w:themeFillTint="33"/>
      </w:tcPr>
    </w:tblStylePr>
    <w:tblStylePr w:type="band1Horz">
      <w:tcPr>
        <w:shd w:val="clear" w:color="auto" w:fill="EAF3D7" w:themeFill="accent2" w:themeFillTint="33"/>
      </w:tcPr>
    </w:tblStylePr>
    <w:tblStylePr w:type="neCell">
      <w:tcPr>
        <w:tcBorders>
          <w:bottom w:val="single" w:color="C0DD89" w:themeColor="accent2" w:themeTint="99" w:sz="4" w:space="0"/>
        </w:tcBorders>
      </w:tcPr>
    </w:tblStylePr>
    <w:tblStylePr w:type="nwCell">
      <w:tcPr>
        <w:tcBorders>
          <w:bottom w:val="single" w:color="C0DD89" w:themeColor="accent2" w:themeTint="99" w:sz="4" w:space="0"/>
        </w:tcBorders>
      </w:tcPr>
    </w:tblStylePr>
    <w:tblStylePr w:type="seCell">
      <w:tcPr>
        <w:tcBorders>
          <w:top w:val="single" w:color="C0DD89" w:themeColor="accent2" w:themeTint="99" w:sz="4" w:space="0"/>
        </w:tcBorders>
      </w:tcPr>
    </w:tblStylePr>
    <w:tblStylePr w:type="swCell">
      <w:tcPr>
        <w:tcBorders>
          <w:top w:val="single" w:color="C0DD89" w:themeColor="accent2" w:themeTint="99" w:sz="4" w:space="0"/>
        </w:tcBorders>
      </w:tcPr>
    </w:tblStylePr>
  </w:style>
  <w:style w:type="table" w:customStyle="1" w:styleId="321">
    <w:name w:val="Grid Table 7 Colorful Accent 3"/>
    <w:basedOn w:val="12"/>
    <w:uiPriority w:val="52"/>
    <w:pPr>
      <w:spacing w:after="0" w:line="240" w:lineRule="auto"/>
    </w:pPr>
    <w:rPr>
      <w:color w:val="BC860E" w:themeColor="accent3" w:themeShade="BF"/>
    </w:rPr>
    <w:tblPr>
      <w:tblBorders>
        <w:top w:val="single" w:color="F4CE78" w:themeColor="accent3" w:themeTint="99" w:sz="4" w:space="0"/>
        <w:left w:val="single" w:color="F4CE78" w:themeColor="accent3" w:themeTint="99" w:sz="4" w:space="0"/>
        <w:bottom w:val="single" w:color="F4CE78" w:themeColor="accent3" w:themeTint="99" w:sz="4" w:space="0"/>
        <w:right w:val="single" w:color="F4CE78" w:themeColor="accent3" w:themeTint="99" w:sz="4" w:space="0"/>
        <w:insideH w:val="single" w:color="F4CE78" w:themeColor="accent3" w:themeTint="99" w:sz="4" w:space="0"/>
        <w:insideV w:val="single" w:color="F4CE7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ED2" w:themeFill="accent3" w:themeFillTint="33"/>
      </w:tcPr>
    </w:tblStylePr>
    <w:tblStylePr w:type="band1Horz">
      <w:tcPr>
        <w:shd w:val="clear" w:color="auto" w:fill="FBEED2" w:themeFill="accent3" w:themeFillTint="33"/>
      </w:tcPr>
    </w:tblStylePr>
    <w:tblStylePr w:type="neCell">
      <w:tcPr>
        <w:tcBorders>
          <w:bottom w:val="single" w:color="F4CE78" w:themeColor="accent3" w:themeTint="99" w:sz="4" w:space="0"/>
        </w:tcBorders>
      </w:tcPr>
    </w:tblStylePr>
    <w:tblStylePr w:type="nwCell">
      <w:tcPr>
        <w:tcBorders>
          <w:bottom w:val="single" w:color="F4CE78" w:themeColor="accent3" w:themeTint="99" w:sz="4" w:space="0"/>
        </w:tcBorders>
      </w:tcPr>
    </w:tblStylePr>
    <w:tblStylePr w:type="seCell">
      <w:tcPr>
        <w:tcBorders>
          <w:top w:val="single" w:color="F4CE78" w:themeColor="accent3" w:themeTint="99" w:sz="4" w:space="0"/>
        </w:tcBorders>
      </w:tcPr>
    </w:tblStylePr>
    <w:tblStylePr w:type="swCell">
      <w:tcPr>
        <w:tcBorders>
          <w:top w:val="single" w:color="F4CE78" w:themeColor="accent3" w:themeTint="99" w:sz="4" w:space="0"/>
        </w:tcBorders>
      </w:tcPr>
    </w:tblStylePr>
  </w:style>
  <w:style w:type="table" w:customStyle="1" w:styleId="322">
    <w:name w:val="Grid Table 7 Colorful Accent 4"/>
    <w:basedOn w:val="12"/>
    <w:uiPriority w:val="52"/>
    <w:pPr>
      <w:spacing w:after="0" w:line="240" w:lineRule="auto"/>
    </w:pPr>
    <w:rPr>
      <w:color w:val="B24E0E" w:themeColor="accent4" w:themeShade="BF"/>
    </w:rPr>
    <w:tblPr>
      <w:tblBorders>
        <w:top w:val="single" w:color="F3A471" w:themeColor="accent4" w:themeTint="99" w:sz="4" w:space="0"/>
        <w:left w:val="single" w:color="F3A471" w:themeColor="accent4" w:themeTint="99" w:sz="4" w:space="0"/>
        <w:bottom w:val="single" w:color="F3A471" w:themeColor="accent4" w:themeTint="99" w:sz="4" w:space="0"/>
        <w:right w:val="single" w:color="F3A471" w:themeColor="accent4" w:themeTint="99" w:sz="4" w:space="0"/>
        <w:insideH w:val="single" w:color="F3A471" w:themeColor="accent4" w:themeTint="99" w:sz="4" w:space="0"/>
        <w:insideV w:val="single" w:color="F3A471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0CF" w:themeFill="accent4" w:themeFillTint="33"/>
      </w:tcPr>
    </w:tblStylePr>
    <w:tblStylePr w:type="band1Horz">
      <w:tcPr>
        <w:shd w:val="clear" w:color="auto" w:fill="FBE0CF" w:themeFill="accent4" w:themeFillTint="33"/>
      </w:tcPr>
    </w:tblStylePr>
    <w:tblStylePr w:type="neCell">
      <w:tcPr>
        <w:tcBorders>
          <w:bottom w:val="single" w:color="F3A471" w:themeColor="accent4" w:themeTint="99" w:sz="4" w:space="0"/>
        </w:tcBorders>
      </w:tcPr>
    </w:tblStylePr>
    <w:tblStylePr w:type="nwCell">
      <w:tcPr>
        <w:tcBorders>
          <w:bottom w:val="single" w:color="F3A471" w:themeColor="accent4" w:themeTint="99" w:sz="4" w:space="0"/>
        </w:tcBorders>
      </w:tcPr>
    </w:tblStylePr>
    <w:tblStylePr w:type="seCell">
      <w:tcPr>
        <w:tcBorders>
          <w:top w:val="single" w:color="F3A471" w:themeColor="accent4" w:themeTint="99" w:sz="4" w:space="0"/>
        </w:tcBorders>
      </w:tcPr>
    </w:tblStylePr>
    <w:tblStylePr w:type="swCell">
      <w:tcPr>
        <w:tcBorders>
          <w:top w:val="single" w:color="F3A471" w:themeColor="accent4" w:themeTint="99" w:sz="4" w:space="0"/>
        </w:tcBorders>
      </w:tcPr>
    </w:tblStylePr>
  </w:style>
  <w:style w:type="table" w:customStyle="1" w:styleId="323">
    <w:name w:val="Grid Table 7 Colorful Accent 5"/>
    <w:basedOn w:val="12"/>
    <w:uiPriority w:val="52"/>
    <w:pPr>
      <w:spacing w:after="0" w:line="240" w:lineRule="auto"/>
    </w:pPr>
    <w:rPr>
      <w:color w:val="574181" w:themeColor="accent5" w:themeShade="BF"/>
    </w:rPr>
    <w:tblPr>
      <w:tblBorders>
        <w:top w:val="single" w:color="AB9ACC" w:themeColor="accent5" w:themeTint="99" w:sz="4" w:space="0"/>
        <w:left w:val="single" w:color="AB9ACC" w:themeColor="accent5" w:themeTint="99" w:sz="4" w:space="0"/>
        <w:bottom w:val="single" w:color="AB9ACC" w:themeColor="accent5" w:themeTint="99" w:sz="4" w:space="0"/>
        <w:right w:val="single" w:color="AB9ACC" w:themeColor="accent5" w:themeTint="99" w:sz="4" w:space="0"/>
        <w:insideH w:val="single" w:color="AB9ACC" w:themeColor="accent5" w:themeTint="99" w:sz="4" w:space="0"/>
        <w:insideV w:val="single" w:color="AB9ACC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3DDEE" w:themeFill="accent5" w:themeFillTint="33"/>
      </w:tcPr>
    </w:tblStylePr>
    <w:tblStylePr w:type="band1Horz">
      <w:tcPr>
        <w:shd w:val="clear" w:color="auto" w:fill="E3DDEE" w:themeFill="accent5" w:themeFillTint="33"/>
      </w:tcPr>
    </w:tblStylePr>
    <w:tblStylePr w:type="neCell">
      <w:tcPr>
        <w:tcBorders>
          <w:bottom w:val="single" w:color="AB9ACC" w:themeColor="accent5" w:themeTint="99" w:sz="4" w:space="0"/>
        </w:tcBorders>
      </w:tcPr>
    </w:tblStylePr>
    <w:tblStylePr w:type="nwCell">
      <w:tcPr>
        <w:tcBorders>
          <w:bottom w:val="single" w:color="AB9ACC" w:themeColor="accent5" w:themeTint="99" w:sz="4" w:space="0"/>
        </w:tcBorders>
      </w:tcPr>
    </w:tblStylePr>
    <w:tblStylePr w:type="seCell">
      <w:tcPr>
        <w:tcBorders>
          <w:top w:val="single" w:color="AB9ACC" w:themeColor="accent5" w:themeTint="99" w:sz="4" w:space="0"/>
        </w:tcBorders>
      </w:tcPr>
    </w:tblStylePr>
    <w:tblStylePr w:type="swCell">
      <w:tcPr>
        <w:tcBorders>
          <w:top w:val="single" w:color="AB9ACC" w:themeColor="accent5" w:themeTint="99" w:sz="4" w:space="0"/>
        </w:tcBorders>
      </w:tcPr>
    </w:tblStylePr>
  </w:style>
  <w:style w:type="table" w:customStyle="1" w:styleId="324">
    <w:name w:val="Grid Table 7 Colorful Accent 6"/>
    <w:basedOn w:val="12"/>
    <w:uiPriority w:val="52"/>
    <w:pPr>
      <w:spacing w:after="0" w:line="240" w:lineRule="auto"/>
    </w:pPr>
    <w:rPr>
      <w:color w:val="1B7C9A" w:themeColor="accent6" w:themeShade="BF"/>
    </w:rPr>
    <w:tblPr>
      <w:tblBorders>
        <w:top w:val="single" w:color="75CCE6" w:themeColor="accent6" w:themeTint="99" w:sz="4" w:space="0"/>
        <w:left w:val="single" w:color="75CCE6" w:themeColor="accent6" w:themeTint="99" w:sz="4" w:space="0"/>
        <w:bottom w:val="single" w:color="75CCE6" w:themeColor="accent6" w:themeTint="99" w:sz="4" w:space="0"/>
        <w:right w:val="single" w:color="75CCE6" w:themeColor="accent6" w:themeTint="99" w:sz="4" w:space="0"/>
        <w:insideH w:val="single" w:color="75CCE6" w:themeColor="accent6" w:themeTint="99" w:sz="4" w:space="0"/>
        <w:insideV w:val="single" w:color="75CCE6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1EEF6" w:themeFill="accent6" w:themeFillTint="33"/>
      </w:tcPr>
    </w:tblStylePr>
    <w:tblStylePr w:type="band1Horz">
      <w:tcPr>
        <w:shd w:val="clear" w:color="auto" w:fill="D1EEF6" w:themeFill="accent6" w:themeFillTint="33"/>
      </w:tcPr>
    </w:tblStylePr>
    <w:tblStylePr w:type="neCell">
      <w:tcPr>
        <w:tcBorders>
          <w:bottom w:val="single" w:color="75CCE6" w:themeColor="accent6" w:themeTint="99" w:sz="4" w:space="0"/>
        </w:tcBorders>
      </w:tcPr>
    </w:tblStylePr>
    <w:tblStylePr w:type="nwCell">
      <w:tcPr>
        <w:tcBorders>
          <w:bottom w:val="single" w:color="75CCE6" w:themeColor="accent6" w:themeTint="99" w:sz="4" w:space="0"/>
        </w:tcBorders>
      </w:tcPr>
    </w:tblStylePr>
    <w:tblStylePr w:type="seCell">
      <w:tcPr>
        <w:tcBorders>
          <w:top w:val="single" w:color="75CCE6" w:themeColor="accent6" w:themeTint="99" w:sz="4" w:space="0"/>
        </w:tcBorders>
      </w:tcPr>
    </w:tblStylePr>
    <w:tblStylePr w:type="swCell">
      <w:tcPr>
        <w:tcBorders>
          <w:top w:val="single" w:color="75CCE6" w:themeColor="accent6" w:themeTint="99" w:sz="4" w:space="0"/>
        </w:tcBorders>
      </w:tcPr>
    </w:tblStylePr>
  </w:style>
  <w:style w:type="character" w:customStyle="1" w:styleId="325">
    <w:name w:val="Header Char"/>
    <w:basedOn w:val="11"/>
    <w:link w:val="40"/>
    <w:uiPriority w:val="99"/>
  </w:style>
  <w:style w:type="character" w:customStyle="1" w:styleId="326">
    <w:name w:val="Heading 5 Char"/>
    <w:basedOn w:val="11"/>
    <w:link w:val="6"/>
    <w:semiHidden/>
    <w:uiPriority w:val="3"/>
    <w:rPr>
      <w:rFonts w:asciiTheme="majorHAnsi" w:hAnsiTheme="majorHAnsi" w:eastAsiaTheme="majorEastAsia" w:cstheme="majorBidi"/>
      <w:color w:val="B21B57" w:themeColor="accent1" w:themeShade="BF"/>
    </w:rPr>
  </w:style>
  <w:style w:type="character" w:customStyle="1" w:styleId="327">
    <w:name w:val="Heading 6 Char"/>
    <w:basedOn w:val="11"/>
    <w:link w:val="7"/>
    <w:semiHidden/>
    <w:uiPriority w:val="3"/>
    <w:rPr>
      <w:rFonts w:asciiTheme="majorHAnsi" w:hAnsiTheme="majorHAnsi" w:eastAsiaTheme="majorEastAsia" w:cstheme="majorBidi"/>
      <w:color w:val="77123A" w:themeColor="accent1" w:themeShade="80"/>
    </w:rPr>
  </w:style>
  <w:style w:type="character" w:customStyle="1" w:styleId="328">
    <w:name w:val="Heading 7 Char"/>
    <w:basedOn w:val="11"/>
    <w:link w:val="8"/>
    <w:semiHidden/>
    <w:uiPriority w:val="3"/>
    <w:rPr>
      <w:rFonts w:asciiTheme="majorHAnsi" w:hAnsiTheme="majorHAnsi" w:eastAsiaTheme="majorEastAsia" w:cstheme="majorBidi"/>
      <w:i/>
      <w:iCs/>
      <w:color w:val="77123A" w:themeColor="accent1" w:themeShade="80"/>
    </w:rPr>
  </w:style>
  <w:style w:type="character" w:customStyle="1" w:styleId="329">
    <w:name w:val="Heading 8 Char"/>
    <w:basedOn w:val="11"/>
    <w:link w:val="9"/>
    <w:semiHidden/>
    <w:uiPriority w:val="3"/>
    <w:rPr>
      <w:rFonts w:asciiTheme="majorHAnsi" w:hAnsiTheme="majorHAnsi" w:eastAsiaTheme="majorEastAsia" w:cstheme="majorBidi"/>
      <w:color w:val="262626" w:themeColor="text1" w:themeTint="D9"/>
      <w:sz w:val="22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30">
    <w:name w:val="Heading 9 Char"/>
    <w:basedOn w:val="11"/>
    <w:link w:val="10"/>
    <w:semiHidden/>
    <w:uiPriority w:val="3"/>
    <w:rPr>
      <w:rFonts w:asciiTheme="majorHAnsi" w:hAnsiTheme="majorHAnsi" w:eastAsiaTheme="majorEastAsia" w:cstheme="majorBidi"/>
      <w:i/>
      <w:iCs/>
      <w:color w:val="262626" w:themeColor="text1" w:themeTint="D9"/>
      <w:sz w:val="22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31">
    <w:name w:val="HTML Address Char"/>
    <w:basedOn w:val="11"/>
    <w:link w:val="42"/>
    <w:semiHidden/>
    <w:uiPriority w:val="99"/>
    <w:rPr>
      <w:i/>
      <w:iCs/>
    </w:rPr>
  </w:style>
  <w:style w:type="character" w:customStyle="1" w:styleId="332">
    <w:name w:val="HTML Preformatted Char"/>
    <w:basedOn w:val="11"/>
    <w:link w:val="47"/>
    <w:semiHidden/>
    <w:uiPriority w:val="99"/>
    <w:rPr>
      <w:rFonts w:ascii="Consolas" w:hAnsi="Consolas"/>
      <w:sz w:val="22"/>
      <w:szCs w:val="20"/>
    </w:rPr>
  </w:style>
  <w:style w:type="character" w:customStyle="1" w:styleId="333">
    <w:name w:val="Intense Emphasis"/>
    <w:basedOn w:val="11"/>
    <w:semiHidden/>
    <w:unhideWhenUsed/>
    <w:qFormat/>
    <w:uiPriority w:val="21"/>
    <w:rPr>
      <w:i/>
      <w:iCs/>
      <w:color w:val="B21B57" w:themeColor="accent1" w:themeShade="BF"/>
    </w:rPr>
  </w:style>
  <w:style w:type="paragraph" w:styleId="334">
    <w:name w:val="Intense Quote"/>
    <w:basedOn w:val="1"/>
    <w:next w:val="1"/>
    <w:link w:val="335"/>
    <w:semiHidden/>
    <w:unhideWhenUsed/>
    <w:qFormat/>
    <w:uiPriority w:val="30"/>
    <w:pPr>
      <w:pBdr>
        <w:top w:val="single" w:color="E03177" w:themeColor="accent1" w:sz="4" w:space="10"/>
        <w:bottom w:val="single" w:color="E03177" w:themeColor="accent1" w:sz="4" w:space="10"/>
      </w:pBdr>
      <w:spacing w:before="360" w:after="360"/>
      <w:ind w:left="864" w:right="864"/>
      <w:jc w:val="center"/>
    </w:pPr>
    <w:rPr>
      <w:i/>
      <w:iCs/>
      <w:color w:val="B21B57" w:themeColor="accent1" w:themeShade="BF"/>
    </w:rPr>
  </w:style>
  <w:style w:type="character" w:customStyle="1" w:styleId="335">
    <w:name w:val="Intense Quote Char"/>
    <w:basedOn w:val="11"/>
    <w:link w:val="334"/>
    <w:semiHidden/>
    <w:uiPriority w:val="30"/>
    <w:rPr>
      <w:i/>
      <w:iCs/>
      <w:color w:val="B21B57" w:themeColor="accent1" w:themeShade="BF"/>
    </w:rPr>
  </w:style>
  <w:style w:type="character" w:customStyle="1" w:styleId="336">
    <w:name w:val="Intense Reference"/>
    <w:basedOn w:val="11"/>
    <w:semiHidden/>
    <w:unhideWhenUsed/>
    <w:qFormat/>
    <w:uiPriority w:val="32"/>
    <w:rPr>
      <w:b/>
      <w:bCs/>
      <w:smallCaps/>
      <w:color w:val="77123A" w:themeColor="accent1" w:themeShade="80"/>
      <w:spacing w:val="5"/>
    </w:rPr>
  </w:style>
  <w:style w:type="paragraph" w:styleId="337">
    <w:name w:val="List Paragraph"/>
    <w:basedOn w:val="1"/>
    <w:semiHidden/>
    <w:unhideWhenUsed/>
    <w:qFormat/>
    <w:uiPriority w:val="34"/>
    <w:pPr>
      <w:ind w:left="720"/>
      <w:contextualSpacing/>
    </w:pPr>
  </w:style>
  <w:style w:type="table" w:customStyle="1" w:styleId="338">
    <w:name w:val="List Table 1 Light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39">
    <w:name w:val="List Table 1 Light Accent 1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EC83AD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EC83A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D5E3" w:themeFill="accent1" w:themeFillTint="33"/>
      </w:tcPr>
    </w:tblStylePr>
    <w:tblStylePr w:type="band1Horz">
      <w:tcPr>
        <w:shd w:val="clear" w:color="auto" w:fill="F8D5E3" w:themeFill="accent1" w:themeFillTint="33"/>
      </w:tcPr>
    </w:tblStylePr>
  </w:style>
  <w:style w:type="table" w:customStyle="1" w:styleId="340">
    <w:name w:val="List Table 1 Light Accent 2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C0DD89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C0DD89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3D7" w:themeFill="accent2" w:themeFillTint="33"/>
      </w:tcPr>
    </w:tblStylePr>
    <w:tblStylePr w:type="band1Horz">
      <w:tcPr>
        <w:shd w:val="clear" w:color="auto" w:fill="EAF3D7" w:themeFill="accent2" w:themeFillTint="33"/>
      </w:tcPr>
    </w:tblStylePr>
  </w:style>
  <w:style w:type="table" w:customStyle="1" w:styleId="341">
    <w:name w:val="List Table 1 Light Accent 3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F4CE7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F4CE7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ED2" w:themeFill="accent3" w:themeFillTint="33"/>
      </w:tcPr>
    </w:tblStylePr>
    <w:tblStylePr w:type="band1Horz">
      <w:tcPr>
        <w:shd w:val="clear" w:color="auto" w:fill="FBEED2" w:themeFill="accent3" w:themeFillTint="33"/>
      </w:tcPr>
    </w:tblStylePr>
  </w:style>
  <w:style w:type="table" w:customStyle="1" w:styleId="342">
    <w:name w:val="List Table 1 Light Accent 4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F3A471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3A471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0CF" w:themeFill="accent4" w:themeFillTint="33"/>
      </w:tcPr>
    </w:tblStylePr>
    <w:tblStylePr w:type="band1Horz">
      <w:tcPr>
        <w:shd w:val="clear" w:color="auto" w:fill="FBE0CF" w:themeFill="accent4" w:themeFillTint="33"/>
      </w:tcPr>
    </w:tblStylePr>
  </w:style>
  <w:style w:type="table" w:customStyle="1" w:styleId="343">
    <w:name w:val="List Table 1 Light Accent 5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AB9ACC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AB9AC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3DDEE" w:themeFill="accent5" w:themeFillTint="33"/>
      </w:tcPr>
    </w:tblStylePr>
    <w:tblStylePr w:type="band1Horz">
      <w:tcPr>
        <w:shd w:val="clear" w:color="auto" w:fill="E3DDEE" w:themeFill="accent5" w:themeFillTint="33"/>
      </w:tcPr>
    </w:tblStylePr>
  </w:style>
  <w:style w:type="table" w:customStyle="1" w:styleId="344">
    <w:name w:val="List Table 1 Light Accent 6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75CCE6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75CCE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1EEF6" w:themeFill="accent6" w:themeFillTint="33"/>
      </w:tcPr>
    </w:tblStylePr>
    <w:tblStylePr w:type="band1Horz">
      <w:tcPr>
        <w:shd w:val="clear" w:color="auto" w:fill="D1EEF6" w:themeFill="accent6" w:themeFillTint="33"/>
      </w:tcPr>
    </w:tblStylePr>
  </w:style>
  <w:style w:type="table" w:customStyle="1" w:styleId="345">
    <w:name w:val="List Table 2"/>
    <w:basedOn w:val="12"/>
    <w:uiPriority w:val="47"/>
    <w:pPr>
      <w:spacing w:after="0" w:line="240" w:lineRule="auto"/>
    </w:p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46">
    <w:name w:val="List Table 2 Accent 1"/>
    <w:basedOn w:val="12"/>
    <w:uiPriority w:val="47"/>
    <w:pPr>
      <w:spacing w:after="0" w:line="240" w:lineRule="auto"/>
    </w:pPr>
    <w:tblPr>
      <w:tblBorders>
        <w:top w:val="single" w:color="EC83AD" w:themeColor="accent1" w:themeTint="99" w:sz="4" w:space="0"/>
        <w:bottom w:val="single" w:color="EC83AD" w:themeColor="accent1" w:themeTint="99" w:sz="4" w:space="0"/>
        <w:insideH w:val="single" w:color="EC83AD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D5E3" w:themeFill="accent1" w:themeFillTint="33"/>
      </w:tcPr>
    </w:tblStylePr>
    <w:tblStylePr w:type="band1Horz">
      <w:tcPr>
        <w:shd w:val="clear" w:color="auto" w:fill="F8D5E3" w:themeFill="accent1" w:themeFillTint="33"/>
      </w:tcPr>
    </w:tblStylePr>
  </w:style>
  <w:style w:type="table" w:customStyle="1" w:styleId="347">
    <w:name w:val="List Table 2 Accent 2"/>
    <w:basedOn w:val="12"/>
    <w:uiPriority w:val="47"/>
    <w:pPr>
      <w:spacing w:after="0" w:line="240" w:lineRule="auto"/>
    </w:pPr>
    <w:tblPr>
      <w:tblBorders>
        <w:top w:val="single" w:color="C0DD89" w:themeColor="accent2" w:themeTint="99" w:sz="4" w:space="0"/>
        <w:bottom w:val="single" w:color="C0DD89" w:themeColor="accent2" w:themeTint="99" w:sz="4" w:space="0"/>
        <w:insideH w:val="single" w:color="C0DD89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3D7" w:themeFill="accent2" w:themeFillTint="33"/>
      </w:tcPr>
    </w:tblStylePr>
    <w:tblStylePr w:type="band1Horz">
      <w:tcPr>
        <w:shd w:val="clear" w:color="auto" w:fill="EAF3D7" w:themeFill="accent2" w:themeFillTint="33"/>
      </w:tcPr>
    </w:tblStylePr>
  </w:style>
  <w:style w:type="table" w:customStyle="1" w:styleId="348">
    <w:name w:val="List Table 2 Accent 3"/>
    <w:basedOn w:val="12"/>
    <w:uiPriority w:val="47"/>
    <w:pPr>
      <w:spacing w:after="0" w:line="240" w:lineRule="auto"/>
    </w:pPr>
    <w:tblPr>
      <w:tblBorders>
        <w:top w:val="single" w:color="F4CE78" w:themeColor="accent3" w:themeTint="99" w:sz="4" w:space="0"/>
        <w:bottom w:val="single" w:color="F4CE78" w:themeColor="accent3" w:themeTint="99" w:sz="4" w:space="0"/>
        <w:insideH w:val="single" w:color="F4CE78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ED2" w:themeFill="accent3" w:themeFillTint="33"/>
      </w:tcPr>
    </w:tblStylePr>
    <w:tblStylePr w:type="band1Horz">
      <w:tcPr>
        <w:shd w:val="clear" w:color="auto" w:fill="FBEED2" w:themeFill="accent3" w:themeFillTint="33"/>
      </w:tcPr>
    </w:tblStylePr>
  </w:style>
  <w:style w:type="table" w:customStyle="1" w:styleId="349">
    <w:name w:val="List Table 2 Accent 4"/>
    <w:basedOn w:val="12"/>
    <w:uiPriority w:val="47"/>
    <w:pPr>
      <w:spacing w:after="0" w:line="240" w:lineRule="auto"/>
    </w:pPr>
    <w:tblPr>
      <w:tblBorders>
        <w:top w:val="single" w:color="F3A471" w:themeColor="accent4" w:themeTint="99" w:sz="4" w:space="0"/>
        <w:bottom w:val="single" w:color="F3A471" w:themeColor="accent4" w:themeTint="99" w:sz="4" w:space="0"/>
        <w:insideH w:val="single" w:color="F3A471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0CF" w:themeFill="accent4" w:themeFillTint="33"/>
      </w:tcPr>
    </w:tblStylePr>
    <w:tblStylePr w:type="band1Horz">
      <w:tcPr>
        <w:shd w:val="clear" w:color="auto" w:fill="FBE0CF" w:themeFill="accent4" w:themeFillTint="33"/>
      </w:tcPr>
    </w:tblStylePr>
  </w:style>
  <w:style w:type="table" w:customStyle="1" w:styleId="350">
    <w:name w:val="List Table 2 Accent 5"/>
    <w:basedOn w:val="12"/>
    <w:uiPriority w:val="47"/>
    <w:pPr>
      <w:spacing w:after="0" w:line="240" w:lineRule="auto"/>
    </w:pPr>
    <w:tblPr>
      <w:tblBorders>
        <w:top w:val="single" w:color="AB9ACC" w:themeColor="accent5" w:themeTint="99" w:sz="4" w:space="0"/>
        <w:bottom w:val="single" w:color="AB9ACC" w:themeColor="accent5" w:themeTint="99" w:sz="4" w:space="0"/>
        <w:insideH w:val="single" w:color="AB9ACC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3DDEE" w:themeFill="accent5" w:themeFillTint="33"/>
      </w:tcPr>
    </w:tblStylePr>
    <w:tblStylePr w:type="band1Horz">
      <w:tcPr>
        <w:shd w:val="clear" w:color="auto" w:fill="E3DDEE" w:themeFill="accent5" w:themeFillTint="33"/>
      </w:tcPr>
    </w:tblStylePr>
  </w:style>
  <w:style w:type="table" w:customStyle="1" w:styleId="351">
    <w:name w:val="List Table 2 Accent 6"/>
    <w:basedOn w:val="12"/>
    <w:uiPriority w:val="47"/>
    <w:pPr>
      <w:spacing w:after="0" w:line="240" w:lineRule="auto"/>
    </w:pPr>
    <w:tblPr>
      <w:tblBorders>
        <w:top w:val="single" w:color="75CCE6" w:themeColor="accent6" w:themeTint="99" w:sz="4" w:space="0"/>
        <w:bottom w:val="single" w:color="75CCE6" w:themeColor="accent6" w:themeTint="99" w:sz="4" w:space="0"/>
        <w:insideH w:val="single" w:color="75CCE6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1EEF6" w:themeFill="accent6" w:themeFillTint="33"/>
      </w:tcPr>
    </w:tblStylePr>
    <w:tblStylePr w:type="band1Horz">
      <w:tcPr>
        <w:shd w:val="clear" w:color="auto" w:fill="D1EEF6" w:themeFill="accent6" w:themeFillTint="33"/>
      </w:tcPr>
    </w:tblStylePr>
  </w:style>
  <w:style w:type="table" w:customStyle="1" w:styleId="352">
    <w:name w:val="List Table 3"/>
    <w:basedOn w:val="12"/>
    <w:uiPriority w:val="4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353">
    <w:name w:val="List Table 3 Accent 1"/>
    <w:basedOn w:val="12"/>
    <w:uiPriority w:val="48"/>
    <w:pPr>
      <w:spacing w:after="0" w:line="240" w:lineRule="auto"/>
    </w:pPr>
    <w:tblPr>
      <w:tblBorders>
        <w:top w:val="single" w:color="E03177" w:themeColor="accent1" w:sz="4" w:space="0"/>
        <w:left w:val="single" w:color="E03177" w:themeColor="accent1" w:sz="4" w:space="0"/>
        <w:bottom w:val="single" w:color="E03177" w:themeColor="accent1" w:sz="4" w:space="0"/>
        <w:right w:val="single" w:color="E03177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03177" w:themeFill="accent1"/>
      </w:tcPr>
    </w:tblStylePr>
    <w:tblStylePr w:type="lastRow">
      <w:rPr>
        <w:b/>
        <w:bCs/>
      </w:rPr>
      <w:tcPr>
        <w:tcBorders>
          <w:top w:val="double" w:color="E03177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03177" w:themeColor="accent1" w:sz="4" w:space="0"/>
          <w:right w:val="single" w:color="E03177" w:themeColor="accent1" w:sz="4" w:space="0"/>
        </w:tcBorders>
      </w:tcPr>
    </w:tblStylePr>
    <w:tblStylePr w:type="band1Horz">
      <w:tcPr>
        <w:tcBorders>
          <w:top w:val="single" w:color="E03177" w:themeColor="accent1" w:sz="4" w:space="0"/>
          <w:bottom w:val="single" w:color="E03177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03177" w:themeColor="accent1" w:sz="4" w:space="0"/>
          <w:left w:val="nil"/>
        </w:tcBorders>
      </w:tcPr>
    </w:tblStylePr>
    <w:tblStylePr w:type="swCell">
      <w:tcPr>
        <w:tcBorders>
          <w:top w:val="double" w:color="E03177" w:themeColor="accent1" w:sz="4" w:space="0"/>
          <w:right w:val="nil"/>
        </w:tcBorders>
      </w:tcPr>
    </w:tblStylePr>
  </w:style>
  <w:style w:type="table" w:customStyle="1" w:styleId="354">
    <w:name w:val="List Table 3 Accent 2"/>
    <w:basedOn w:val="12"/>
    <w:uiPriority w:val="48"/>
    <w:pPr>
      <w:spacing w:after="0" w:line="240" w:lineRule="auto"/>
    </w:pPr>
    <w:tblPr>
      <w:tblBorders>
        <w:top w:val="single" w:color="97C83C" w:themeColor="accent2" w:sz="4" w:space="0"/>
        <w:left w:val="single" w:color="97C83C" w:themeColor="accent2" w:sz="4" w:space="0"/>
        <w:bottom w:val="single" w:color="97C83C" w:themeColor="accent2" w:sz="4" w:space="0"/>
        <w:right w:val="single" w:color="97C83C" w:themeColor="accent2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7C83C" w:themeFill="accent2"/>
      </w:tcPr>
    </w:tblStylePr>
    <w:tblStylePr w:type="lastRow">
      <w:rPr>
        <w:b/>
        <w:bCs/>
      </w:rPr>
      <w:tcPr>
        <w:tcBorders>
          <w:top w:val="double" w:color="97C83C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97C83C" w:themeColor="accent2" w:sz="4" w:space="0"/>
          <w:right w:val="single" w:color="97C83C" w:themeColor="accent2" w:sz="4" w:space="0"/>
        </w:tcBorders>
      </w:tcPr>
    </w:tblStylePr>
    <w:tblStylePr w:type="band1Horz">
      <w:tcPr>
        <w:tcBorders>
          <w:top w:val="single" w:color="97C83C" w:themeColor="accent2" w:sz="4" w:space="0"/>
          <w:bottom w:val="single" w:color="97C83C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97C83C" w:themeColor="accent2" w:sz="4" w:space="0"/>
          <w:left w:val="nil"/>
        </w:tcBorders>
      </w:tcPr>
    </w:tblStylePr>
    <w:tblStylePr w:type="swCell">
      <w:tcPr>
        <w:tcBorders>
          <w:top w:val="double" w:color="97C83C" w:themeColor="accent2" w:sz="4" w:space="0"/>
          <w:right w:val="nil"/>
        </w:tcBorders>
      </w:tcPr>
    </w:tblStylePr>
  </w:style>
  <w:style w:type="table" w:customStyle="1" w:styleId="355">
    <w:name w:val="List Table 3 Accent 3"/>
    <w:basedOn w:val="12"/>
    <w:uiPriority w:val="48"/>
    <w:pPr>
      <w:spacing w:after="0" w:line="240" w:lineRule="auto"/>
    </w:pPr>
    <w:tblPr>
      <w:tblBorders>
        <w:top w:val="single" w:color="EEAE1F" w:themeColor="accent3" w:sz="4" w:space="0"/>
        <w:left w:val="single" w:color="EEAE1F" w:themeColor="accent3" w:sz="4" w:space="0"/>
        <w:bottom w:val="single" w:color="EEAE1F" w:themeColor="accent3" w:sz="4" w:space="0"/>
        <w:right w:val="single" w:color="EEAE1F" w:themeColor="accent3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EAE1F" w:themeFill="accent3"/>
      </w:tcPr>
    </w:tblStylePr>
    <w:tblStylePr w:type="lastRow">
      <w:rPr>
        <w:b/>
        <w:bCs/>
      </w:rPr>
      <w:tcPr>
        <w:tcBorders>
          <w:top w:val="double" w:color="EEAE1F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EAE1F" w:themeColor="accent3" w:sz="4" w:space="0"/>
          <w:right w:val="single" w:color="EEAE1F" w:themeColor="accent3" w:sz="4" w:space="0"/>
        </w:tcBorders>
      </w:tcPr>
    </w:tblStylePr>
    <w:tblStylePr w:type="band1Horz">
      <w:tcPr>
        <w:tcBorders>
          <w:top w:val="single" w:color="EEAE1F" w:themeColor="accent3" w:sz="4" w:space="0"/>
          <w:bottom w:val="single" w:color="EEAE1F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EAE1F" w:themeColor="accent3" w:sz="4" w:space="0"/>
          <w:left w:val="nil"/>
        </w:tcBorders>
      </w:tcPr>
    </w:tblStylePr>
    <w:tblStylePr w:type="swCell">
      <w:tcPr>
        <w:tcBorders>
          <w:top w:val="double" w:color="EEAE1F" w:themeColor="accent3" w:sz="4" w:space="0"/>
          <w:right w:val="nil"/>
        </w:tcBorders>
      </w:tcPr>
    </w:tblStylePr>
  </w:style>
  <w:style w:type="table" w:customStyle="1" w:styleId="356">
    <w:name w:val="List Table 3 Accent 4"/>
    <w:basedOn w:val="12"/>
    <w:uiPriority w:val="48"/>
    <w:pPr>
      <w:spacing w:after="0" w:line="240" w:lineRule="auto"/>
    </w:pPr>
    <w:tblPr>
      <w:tblBorders>
        <w:top w:val="single" w:color="EC6814" w:themeColor="accent4" w:sz="4" w:space="0"/>
        <w:left w:val="single" w:color="EC6814" w:themeColor="accent4" w:sz="4" w:space="0"/>
        <w:bottom w:val="single" w:color="EC6814" w:themeColor="accent4" w:sz="4" w:space="0"/>
        <w:right w:val="single" w:color="EC6814" w:themeColor="accent4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C6814" w:themeFill="accent4"/>
      </w:tcPr>
    </w:tblStylePr>
    <w:tblStylePr w:type="lastRow">
      <w:rPr>
        <w:b/>
        <w:bCs/>
      </w:rPr>
      <w:tcPr>
        <w:tcBorders>
          <w:top w:val="double" w:color="EC6814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C6814" w:themeColor="accent4" w:sz="4" w:space="0"/>
          <w:right w:val="single" w:color="EC6814" w:themeColor="accent4" w:sz="4" w:space="0"/>
        </w:tcBorders>
      </w:tcPr>
    </w:tblStylePr>
    <w:tblStylePr w:type="band1Horz">
      <w:tcPr>
        <w:tcBorders>
          <w:top w:val="single" w:color="EC6814" w:themeColor="accent4" w:sz="4" w:space="0"/>
          <w:bottom w:val="single" w:color="EC6814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C6814" w:themeColor="accent4" w:sz="4" w:space="0"/>
          <w:left w:val="nil"/>
        </w:tcBorders>
      </w:tcPr>
    </w:tblStylePr>
    <w:tblStylePr w:type="swCell">
      <w:tcPr>
        <w:tcBorders>
          <w:top w:val="double" w:color="EC6814" w:themeColor="accent4" w:sz="4" w:space="0"/>
          <w:right w:val="nil"/>
        </w:tcBorders>
      </w:tcPr>
    </w:tblStylePr>
  </w:style>
  <w:style w:type="table" w:customStyle="1" w:styleId="357">
    <w:name w:val="List Table 3 Accent 5"/>
    <w:basedOn w:val="12"/>
    <w:uiPriority w:val="48"/>
    <w:pPr>
      <w:spacing w:after="0" w:line="240" w:lineRule="auto"/>
    </w:pPr>
    <w:tblPr>
      <w:tblBorders>
        <w:top w:val="single" w:color="7458AB" w:themeColor="accent5" w:sz="4" w:space="0"/>
        <w:left w:val="single" w:color="7458AB" w:themeColor="accent5" w:sz="4" w:space="0"/>
        <w:bottom w:val="single" w:color="7458AB" w:themeColor="accent5" w:sz="4" w:space="0"/>
        <w:right w:val="single" w:color="7458AB" w:themeColor="accent5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458AB" w:themeFill="accent5"/>
      </w:tcPr>
    </w:tblStylePr>
    <w:tblStylePr w:type="lastRow">
      <w:rPr>
        <w:b/>
        <w:bCs/>
      </w:rPr>
      <w:tcPr>
        <w:tcBorders>
          <w:top w:val="double" w:color="7458AB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7458AB" w:themeColor="accent5" w:sz="4" w:space="0"/>
          <w:right w:val="single" w:color="7458AB" w:themeColor="accent5" w:sz="4" w:space="0"/>
        </w:tcBorders>
      </w:tcPr>
    </w:tblStylePr>
    <w:tblStylePr w:type="band1Horz">
      <w:tcPr>
        <w:tcBorders>
          <w:top w:val="single" w:color="7458AB" w:themeColor="accent5" w:sz="4" w:space="0"/>
          <w:bottom w:val="single" w:color="7458AB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458AB" w:themeColor="accent5" w:sz="4" w:space="0"/>
          <w:left w:val="nil"/>
        </w:tcBorders>
      </w:tcPr>
    </w:tblStylePr>
    <w:tblStylePr w:type="swCell">
      <w:tcPr>
        <w:tcBorders>
          <w:top w:val="double" w:color="7458AB" w:themeColor="accent5" w:sz="4" w:space="0"/>
          <w:right w:val="nil"/>
        </w:tcBorders>
      </w:tcPr>
    </w:tblStylePr>
  </w:style>
  <w:style w:type="table" w:customStyle="1" w:styleId="358">
    <w:name w:val="List Table 3 Accent 6"/>
    <w:basedOn w:val="12"/>
    <w:uiPriority w:val="48"/>
    <w:pPr>
      <w:spacing w:after="0" w:line="240" w:lineRule="auto"/>
    </w:pPr>
    <w:tblPr>
      <w:tblBorders>
        <w:top w:val="single" w:color="24A5CD" w:themeColor="accent6" w:sz="4" w:space="0"/>
        <w:left w:val="single" w:color="24A5CD" w:themeColor="accent6" w:sz="4" w:space="0"/>
        <w:bottom w:val="single" w:color="24A5CD" w:themeColor="accent6" w:sz="4" w:space="0"/>
        <w:right w:val="single" w:color="24A5CD" w:themeColor="accent6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24A5CD" w:themeFill="accent6"/>
      </w:tcPr>
    </w:tblStylePr>
    <w:tblStylePr w:type="lastRow">
      <w:rPr>
        <w:b/>
        <w:bCs/>
      </w:rPr>
      <w:tcPr>
        <w:tcBorders>
          <w:top w:val="double" w:color="24A5C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24A5CD" w:themeColor="accent6" w:sz="4" w:space="0"/>
          <w:right w:val="single" w:color="24A5CD" w:themeColor="accent6" w:sz="4" w:space="0"/>
        </w:tcBorders>
      </w:tcPr>
    </w:tblStylePr>
    <w:tblStylePr w:type="band1Horz">
      <w:tcPr>
        <w:tcBorders>
          <w:top w:val="single" w:color="24A5CD" w:themeColor="accent6" w:sz="4" w:space="0"/>
          <w:bottom w:val="single" w:color="24A5CD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24A5CD" w:themeColor="accent6" w:sz="4" w:space="0"/>
          <w:left w:val="nil"/>
        </w:tcBorders>
      </w:tcPr>
    </w:tblStylePr>
    <w:tblStylePr w:type="swCell">
      <w:tcPr>
        <w:tcBorders>
          <w:top w:val="double" w:color="24A5CD" w:themeColor="accent6" w:sz="4" w:space="0"/>
          <w:right w:val="nil"/>
        </w:tcBorders>
      </w:tcPr>
    </w:tblStylePr>
  </w:style>
  <w:style w:type="table" w:customStyle="1" w:styleId="359">
    <w:name w:val="List Table 4"/>
    <w:basedOn w:val="12"/>
    <w:uiPriority w:val="49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60">
    <w:name w:val="List Table 4 Accent 1"/>
    <w:basedOn w:val="12"/>
    <w:uiPriority w:val="49"/>
    <w:pPr>
      <w:spacing w:after="0" w:line="240" w:lineRule="auto"/>
    </w:pPr>
    <w:tblPr>
      <w:tblBorders>
        <w:top w:val="single" w:color="EC83AD" w:themeColor="accent1" w:themeTint="99" w:sz="4" w:space="0"/>
        <w:left w:val="single" w:color="EC83AD" w:themeColor="accent1" w:themeTint="99" w:sz="4" w:space="0"/>
        <w:bottom w:val="single" w:color="EC83AD" w:themeColor="accent1" w:themeTint="99" w:sz="4" w:space="0"/>
        <w:right w:val="single" w:color="EC83AD" w:themeColor="accent1" w:themeTint="99" w:sz="4" w:space="0"/>
        <w:insideH w:val="single" w:color="EC83AD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03177" w:themeColor="accent1" w:sz="4" w:space="0"/>
          <w:left w:val="single" w:color="E03177" w:themeColor="accent1" w:sz="4" w:space="0"/>
          <w:bottom w:val="single" w:color="E03177" w:themeColor="accent1" w:sz="4" w:space="0"/>
          <w:right w:val="single" w:color="E03177" w:themeColor="accent1" w:sz="4" w:space="0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cPr>
        <w:tcBorders>
          <w:top w:val="double" w:color="EC83A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D5E3" w:themeFill="accent1" w:themeFillTint="33"/>
      </w:tcPr>
    </w:tblStylePr>
    <w:tblStylePr w:type="band1Horz">
      <w:tcPr>
        <w:shd w:val="clear" w:color="auto" w:fill="F8D5E3" w:themeFill="accent1" w:themeFillTint="33"/>
      </w:tcPr>
    </w:tblStylePr>
  </w:style>
  <w:style w:type="table" w:customStyle="1" w:styleId="361">
    <w:name w:val="List Table 4 Accent 2"/>
    <w:basedOn w:val="12"/>
    <w:uiPriority w:val="49"/>
    <w:pPr>
      <w:spacing w:after="0" w:line="240" w:lineRule="auto"/>
    </w:pPr>
    <w:tblPr>
      <w:tblBorders>
        <w:top w:val="single" w:color="C0DD89" w:themeColor="accent2" w:themeTint="99" w:sz="4" w:space="0"/>
        <w:left w:val="single" w:color="C0DD89" w:themeColor="accent2" w:themeTint="99" w:sz="4" w:space="0"/>
        <w:bottom w:val="single" w:color="C0DD89" w:themeColor="accent2" w:themeTint="99" w:sz="4" w:space="0"/>
        <w:right w:val="single" w:color="C0DD89" w:themeColor="accent2" w:themeTint="99" w:sz="4" w:space="0"/>
        <w:insideH w:val="single" w:color="C0DD89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7C83C" w:themeColor="accent2" w:sz="4" w:space="0"/>
          <w:left w:val="single" w:color="97C83C" w:themeColor="accent2" w:sz="4" w:space="0"/>
          <w:bottom w:val="single" w:color="97C83C" w:themeColor="accent2" w:sz="4" w:space="0"/>
          <w:right w:val="single" w:color="97C83C" w:themeColor="accent2" w:sz="4" w:space="0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cPr>
        <w:tcBorders>
          <w:top w:val="double" w:color="C0DD89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3D7" w:themeFill="accent2" w:themeFillTint="33"/>
      </w:tcPr>
    </w:tblStylePr>
    <w:tblStylePr w:type="band1Horz">
      <w:tcPr>
        <w:shd w:val="clear" w:color="auto" w:fill="EAF3D7" w:themeFill="accent2" w:themeFillTint="33"/>
      </w:tcPr>
    </w:tblStylePr>
  </w:style>
  <w:style w:type="table" w:customStyle="1" w:styleId="362">
    <w:name w:val="List Table 4 Accent 3"/>
    <w:basedOn w:val="12"/>
    <w:uiPriority w:val="49"/>
    <w:pPr>
      <w:spacing w:after="0" w:line="240" w:lineRule="auto"/>
    </w:pPr>
    <w:tblPr>
      <w:tblBorders>
        <w:top w:val="single" w:color="F4CE78" w:themeColor="accent3" w:themeTint="99" w:sz="4" w:space="0"/>
        <w:left w:val="single" w:color="F4CE78" w:themeColor="accent3" w:themeTint="99" w:sz="4" w:space="0"/>
        <w:bottom w:val="single" w:color="F4CE78" w:themeColor="accent3" w:themeTint="99" w:sz="4" w:space="0"/>
        <w:right w:val="single" w:color="F4CE78" w:themeColor="accent3" w:themeTint="99" w:sz="4" w:space="0"/>
        <w:insideH w:val="single" w:color="F4CE7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EAE1F" w:themeColor="accent3" w:sz="4" w:space="0"/>
          <w:left w:val="single" w:color="EEAE1F" w:themeColor="accent3" w:sz="4" w:space="0"/>
          <w:bottom w:val="single" w:color="EEAE1F" w:themeColor="accent3" w:sz="4" w:space="0"/>
          <w:right w:val="single" w:color="EEAE1F" w:themeColor="accent3" w:sz="4" w:space="0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cPr>
        <w:tcBorders>
          <w:top w:val="double" w:color="F4CE7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ED2" w:themeFill="accent3" w:themeFillTint="33"/>
      </w:tcPr>
    </w:tblStylePr>
    <w:tblStylePr w:type="band1Horz">
      <w:tcPr>
        <w:shd w:val="clear" w:color="auto" w:fill="FBEED2" w:themeFill="accent3" w:themeFillTint="33"/>
      </w:tcPr>
    </w:tblStylePr>
  </w:style>
  <w:style w:type="table" w:customStyle="1" w:styleId="363">
    <w:name w:val="List Table 4 Accent 4"/>
    <w:basedOn w:val="12"/>
    <w:uiPriority w:val="49"/>
    <w:pPr>
      <w:spacing w:after="0" w:line="240" w:lineRule="auto"/>
    </w:pPr>
    <w:tblPr>
      <w:tblBorders>
        <w:top w:val="single" w:color="F3A471" w:themeColor="accent4" w:themeTint="99" w:sz="4" w:space="0"/>
        <w:left w:val="single" w:color="F3A471" w:themeColor="accent4" w:themeTint="99" w:sz="4" w:space="0"/>
        <w:bottom w:val="single" w:color="F3A471" w:themeColor="accent4" w:themeTint="99" w:sz="4" w:space="0"/>
        <w:right w:val="single" w:color="F3A471" w:themeColor="accent4" w:themeTint="99" w:sz="4" w:space="0"/>
        <w:insideH w:val="single" w:color="F3A471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C6814" w:themeColor="accent4" w:sz="4" w:space="0"/>
          <w:left w:val="single" w:color="EC6814" w:themeColor="accent4" w:sz="4" w:space="0"/>
          <w:bottom w:val="single" w:color="EC6814" w:themeColor="accent4" w:sz="4" w:space="0"/>
          <w:right w:val="single" w:color="EC6814" w:themeColor="accent4" w:sz="4" w:space="0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cPr>
        <w:tcBorders>
          <w:top w:val="double" w:color="F3A471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0CF" w:themeFill="accent4" w:themeFillTint="33"/>
      </w:tcPr>
    </w:tblStylePr>
    <w:tblStylePr w:type="band1Horz">
      <w:tcPr>
        <w:shd w:val="clear" w:color="auto" w:fill="FBE0CF" w:themeFill="accent4" w:themeFillTint="33"/>
      </w:tcPr>
    </w:tblStylePr>
  </w:style>
  <w:style w:type="table" w:customStyle="1" w:styleId="364">
    <w:name w:val="List Table 4 Accent 5"/>
    <w:basedOn w:val="12"/>
    <w:uiPriority w:val="49"/>
    <w:pPr>
      <w:spacing w:after="0" w:line="240" w:lineRule="auto"/>
    </w:pPr>
    <w:tblPr>
      <w:tblBorders>
        <w:top w:val="single" w:color="AB9ACC" w:themeColor="accent5" w:themeTint="99" w:sz="4" w:space="0"/>
        <w:left w:val="single" w:color="AB9ACC" w:themeColor="accent5" w:themeTint="99" w:sz="4" w:space="0"/>
        <w:bottom w:val="single" w:color="AB9ACC" w:themeColor="accent5" w:themeTint="99" w:sz="4" w:space="0"/>
        <w:right w:val="single" w:color="AB9ACC" w:themeColor="accent5" w:themeTint="99" w:sz="4" w:space="0"/>
        <w:insideH w:val="single" w:color="AB9AC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458AB" w:themeColor="accent5" w:sz="4" w:space="0"/>
          <w:left w:val="single" w:color="7458AB" w:themeColor="accent5" w:sz="4" w:space="0"/>
          <w:bottom w:val="single" w:color="7458AB" w:themeColor="accent5" w:sz="4" w:space="0"/>
          <w:right w:val="single" w:color="7458AB" w:themeColor="accent5" w:sz="4" w:space="0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cPr>
        <w:tcBorders>
          <w:top w:val="double" w:color="AB9AC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3DDEE" w:themeFill="accent5" w:themeFillTint="33"/>
      </w:tcPr>
    </w:tblStylePr>
    <w:tblStylePr w:type="band1Horz">
      <w:tcPr>
        <w:shd w:val="clear" w:color="auto" w:fill="E3DDEE" w:themeFill="accent5" w:themeFillTint="33"/>
      </w:tcPr>
    </w:tblStylePr>
  </w:style>
  <w:style w:type="table" w:customStyle="1" w:styleId="365">
    <w:name w:val="List Table 4 Accent 6"/>
    <w:basedOn w:val="12"/>
    <w:uiPriority w:val="49"/>
    <w:pPr>
      <w:spacing w:after="0" w:line="240" w:lineRule="auto"/>
    </w:pPr>
    <w:tblPr>
      <w:tblBorders>
        <w:top w:val="single" w:color="75CCE6" w:themeColor="accent6" w:themeTint="99" w:sz="4" w:space="0"/>
        <w:left w:val="single" w:color="75CCE6" w:themeColor="accent6" w:themeTint="99" w:sz="4" w:space="0"/>
        <w:bottom w:val="single" w:color="75CCE6" w:themeColor="accent6" w:themeTint="99" w:sz="4" w:space="0"/>
        <w:right w:val="single" w:color="75CCE6" w:themeColor="accent6" w:themeTint="99" w:sz="4" w:space="0"/>
        <w:insideH w:val="single" w:color="75CCE6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24A5CD" w:themeColor="accent6" w:sz="4" w:space="0"/>
          <w:left w:val="single" w:color="24A5CD" w:themeColor="accent6" w:sz="4" w:space="0"/>
          <w:bottom w:val="single" w:color="24A5CD" w:themeColor="accent6" w:sz="4" w:space="0"/>
          <w:right w:val="single" w:color="24A5CD" w:themeColor="accent6" w:sz="4" w:space="0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cPr>
        <w:tcBorders>
          <w:top w:val="double" w:color="75CCE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1EEF6" w:themeFill="accent6" w:themeFillTint="33"/>
      </w:tcPr>
    </w:tblStylePr>
    <w:tblStylePr w:type="band1Horz">
      <w:tcPr>
        <w:shd w:val="clear" w:color="auto" w:fill="D1EEF6" w:themeFill="accent6" w:themeFillTint="33"/>
      </w:tcPr>
    </w:tblStylePr>
  </w:style>
  <w:style w:type="table" w:customStyle="1" w:styleId="366">
    <w:name w:val="List Table 5 Dark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67">
    <w:name w:val="List Table 5 Dark Accent 1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E03177" w:themeColor="accent1" w:sz="24" w:space="0"/>
        <w:left w:val="single" w:color="E03177" w:themeColor="accent1" w:sz="24" w:space="0"/>
        <w:bottom w:val="single" w:color="E03177" w:themeColor="accent1" w:sz="24" w:space="0"/>
        <w:right w:val="single" w:color="E03177" w:themeColor="accent1" w:sz="24" w:space="0"/>
      </w:tblBorders>
    </w:tblPr>
    <w:tcPr>
      <w:shd w:val="clear" w:color="auto" w:fill="E03177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68">
    <w:name w:val="List Table 5 Dark Accent 2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97C83C" w:themeColor="accent2" w:sz="24" w:space="0"/>
        <w:left w:val="single" w:color="97C83C" w:themeColor="accent2" w:sz="24" w:space="0"/>
        <w:bottom w:val="single" w:color="97C83C" w:themeColor="accent2" w:sz="24" w:space="0"/>
        <w:right w:val="single" w:color="97C83C" w:themeColor="accent2" w:sz="24" w:space="0"/>
      </w:tblBorders>
    </w:tblPr>
    <w:tcPr>
      <w:shd w:val="clear" w:color="auto" w:fill="97C83C" w:themeFill="accent2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69">
    <w:name w:val="List Table 5 Dark Accent 3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EEAE1F" w:themeColor="accent3" w:sz="24" w:space="0"/>
        <w:left w:val="single" w:color="EEAE1F" w:themeColor="accent3" w:sz="24" w:space="0"/>
        <w:bottom w:val="single" w:color="EEAE1F" w:themeColor="accent3" w:sz="24" w:space="0"/>
        <w:right w:val="single" w:color="EEAE1F" w:themeColor="accent3" w:sz="24" w:space="0"/>
      </w:tblBorders>
    </w:tblPr>
    <w:tcPr>
      <w:shd w:val="clear" w:color="auto" w:fill="EEAE1F" w:themeFill="accent3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0">
    <w:name w:val="List Table 5 Dark Accent 4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EC6814" w:themeColor="accent4" w:sz="24" w:space="0"/>
        <w:left w:val="single" w:color="EC6814" w:themeColor="accent4" w:sz="24" w:space="0"/>
        <w:bottom w:val="single" w:color="EC6814" w:themeColor="accent4" w:sz="24" w:space="0"/>
        <w:right w:val="single" w:color="EC6814" w:themeColor="accent4" w:sz="24" w:space="0"/>
      </w:tblBorders>
    </w:tblPr>
    <w:tcPr>
      <w:shd w:val="clear" w:color="auto" w:fill="EC6814" w:themeFill="accent4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1">
    <w:name w:val="List Table 5 Dark Accent 5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7458AB" w:themeColor="accent5" w:sz="24" w:space="0"/>
        <w:left w:val="single" w:color="7458AB" w:themeColor="accent5" w:sz="24" w:space="0"/>
        <w:bottom w:val="single" w:color="7458AB" w:themeColor="accent5" w:sz="24" w:space="0"/>
        <w:right w:val="single" w:color="7458AB" w:themeColor="accent5" w:sz="24" w:space="0"/>
      </w:tblBorders>
    </w:tblPr>
    <w:tcPr>
      <w:shd w:val="clear" w:color="auto" w:fill="7458AB" w:themeFill="accent5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2">
    <w:name w:val="List Table 5 Dark Accent 6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24A5CD" w:themeColor="accent6" w:sz="24" w:space="0"/>
        <w:left w:val="single" w:color="24A5CD" w:themeColor="accent6" w:sz="24" w:space="0"/>
        <w:bottom w:val="single" w:color="24A5CD" w:themeColor="accent6" w:sz="24" w:space="0"/>
        <w:right w:val="single" w:color="24A5CD" w:themeColor="accent6" w:sz="24" w:space="0"/>
      </w:tblBorders>
    </w:tblPr>
    <w:tcPr>
      <w:shd w:val="clear" w:color="auto" w:fill="24A5CD" w:themeFill="accent6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3">
    <w:name w:val="List Table 6 Colorful"/>
    <w:basedOn w:val="12"/>
    <w:uiPriority w:val="5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4">
    <w:name w:val="List Table 6 Colorful Accent 1"/>
    <w:basedOn w:val="12"/>
    <w:uiPriority w:val="51"/>
    <w:pPr>
      <w:spacing w:after="0" w:line="240" w:lineRule="auto"/>
    </w:pPr>
    <w:rPr>
      <w:color w:val="B21B57" w:themeColor="accent1" w:themeShade="BF"/>
    </w:rPr>
    <w:tblPr>
      <w:tblBorders>
        <w:top w:val="single" w:color="E03177" w:themeColor="accent1" w:sz="4" w:space="0"/>
        <w:bottom w:val="single" w:color="E03177" w:themeColor="accent1" w:sz="4" w:space="0"/>
      </w:tblBorders>
    </w:tblPr>
    <w:tblStylePr w:type="firstRow">
      <w:rPr>
        <w:b/>
        <w:bCs/>
      </w:rPr>
      <w:tcPr>
        <w:tcBorders>
          <w:bottom w:val="single" w:color="E03177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E03177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D5E3" w:themeFill="accent1" w:themeFillTint="33"/>
      </w:tcPr>
    </w:tblStylePr>
    <w:tblStylePr w:type="band1Horz">
      <w:tcPr>
        <w:shd w:val="clear" w:color="auto" w:fill="F8D5E3" w:themeFill="accent1" w:themeFillTint="33"/>
      </w:tcPr>
    </w:tblStylePr>
  </w:style>
  <w:style w:type="table" w:customStyle="1" w:styleId="375">
    <w:name w:val="List Table 6 Colorful Accent 2"/>
    <w:basedOn w:val="12"/>
    <w:uiPriority w:val="51"/>
    <w:pPr>
      <w:spacing w:after="0" w:line="240" w:lineRule="auto"/>
    </w:pPr>
    <w:rPr>
      <w:color w:val="72982B" w:themeColor="accent2" w:themeShade="BF"/>
    </w:rPr>
    <w:tblPr>
      <w:tblBorders>
        <w:top w:val="single" w:color="97C83C" w:themeColor="accent2" w:sz="4" w:space="0"/>
        <w:bottom w:val="single" w:color="97C83C" w:themeColor="accent2" w:sz="4" w:space="0"/>
      </w:tblBorders>
    </w:tblPr>
    <w:tblStylePr w:type="firstRow">
      <w:rPr>
        <w:b/>
        <w:bCs/>
      </w:rPr>
      <w:tcPr>
        <w:tcBorders>
          <w:bottom w:val="single" w:color="97C83C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97C83C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3D7" w:themeFill="accent2" w:themeFillTint="33"/>
      </w:tcPr>
    </w:tblStylePr>
    <w:tblStylePr w:type="band1Horz">
      <w:tcPr>
        <w:shd w:val="clear" w:color="auto" w:fill="EAF3D7" w:themeFill="accent2" w:themeFillTint="33"/>
      </w:tcPr>
    </w:tblStylePr>
  </w:style>
  <w:style w:type="table" w:customStyle="1" w:styleId="376">
    <w:name w:val="List Table 6 Colorful Accent 3"/>
    <w:basedOn w:val="12"/>
    <w:uiPriority w:val="51"/>
    <w:pPr>
      <w:spacing w:after="0" w:line="240" w:lineRule="auto"/>
    </w:pPr>
    <w:rPr>
      <w:color w:val="BC860E" w:themeColor="accent3" w:themeShade="BF"/>
    </w:rPr>
    <w:tblPr>
      <w:tblBorders>
        <w:top w:val="single" w:color="EEAE1F" w:themeColor="accent3" w:sz="4" w:space="0"/>
        <w:bottom w:val="single" w:color="EEAE1F" w:themeColor="accent3" w:sz="4" w:space="0"/>
      </w:tblBorders>
    </w:tblPr>
    <w:tblStylePr w:type="firstRow">
      <w:rPr>
        <w:b/>
        <w:bCs/>
      </w:rPr>
      <w:tcPr>
        <w:tcBorders>
          <w:bottom w:val="single" w:color="EEAE1F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EEAE1F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ED2" w:themeFill="accent3" w:themeFillTint="33"/>
      </w:tcPr>
    </w:tblStylePr>
    <w:tblStylePr w:type="band1Horz">
      <w:tcPr>
        <w:shd w:val="clear" w:color="auto" w:fill="FBEED2" w:themeFill="accent3" w:themeFillTint="33"/>
      </w:tcPr>
    </w:tblStylePr>
  </w:style>
  <w:style w:type="table" w:customStyle="1" w:styleId="377">
    <w:name w:val="List Table 6 Colorful Accent 4"/>
    <w:basedOn w:val="12"/>
    <w:uiPriority w:val="51"/>
    <w:pPr>
      <w:spacing w:after="0" w:line="240" w:lineRule="auto"/>
    </w:pPr>
    <w:rPr>
      <w:color w:val="B24E0E" w:themeColor="accent4" w:themeShade="BF"/>
    </w:rPr>
    <w:tblPr>
      <w:tblBorders>
        <w:top w:val="single" w:color="EC6814" w:themeColor="accent4" w:sz="4" w:space="0"/>
        <w:bottom w:val="single" w:color="EC6814" w:themeColor="accent4" w:sz="4" w:space="0"/>
      </w:tblBorders>
    </w:tblPr>
    <w:tblStylePr w:type="firstRow">
      <w:rPr>
        <w:b/>
        <w:bCs/>
      </w:rPr>
      <w:tcPr>
        <w:tcBorders>
          <w:bottom w:val="single" w:color="EC6814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EC6814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0CF" w:themeFill="accent4" w:themeFillTint="33"/>
      </w:tcPr>
    </w:tblStylePr>
    <w:tblStylePr w:type="band1Horz">
      <w:tcPr>
        <w:shd w:val="clear" w:color="auto" w:fill="FBE0CF" w:themeFill="accent4" w:themeFillTint="33"/>
      </w:tcPr>
    </w:tblStylePr>
  </w:style>
  <w:style w:type="table" w:customStyle="1" w:styleId="378">
    <w:name w:val="List Table 6 Colorful Accent 5"/>
    <w:basedOn w:val="12"/>
    <w:uiPriority w:val="51"/>
    <w:pPr>
      <w:spacing w:after="0" w:line="240" w:lineRule="auto"/>
    </w:pPr>
    <w:rPr>
      <w:color w:val="574181" w:themeColor="accent5" w:themeShade="BF"/>
    </w:rPr>
    <w:tblPr>
      <w:tblBorders>
        <w:top w:val="single" w:color="7458AB" w:themeColor="accent5" w:sz="4" w:space="0"/>
        <w:bottom w:val="single" w:color="7458AB" w:themeColor="accent5" w:sz="4" w:space="0"/>
      </w:tblBorders>
    </w:tblPr>
    <w:tblStylePr w:type="firstRow">
      <w:rPr>
        <w:b/>
        <w:bCs/>
      </w:rPr>
      <w:tcPr>
        <w:tcBorders>
          <w:bottom w:val="single" w:color="7458AB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7458AB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3DDEE" w:themeFill="accent5" w:themeFillTint="33"/>
      </w:tcPr>
    </w:tblStylePr>
    <w:tblStylePr w:type="band1Horz">
      <w:tcPr>
        <w:shd w:val="clear" w:color="auto" w:fill="E3DDEE" w:themeFill="accent5" w:themeFillTint="33"/>
      </w:tcPr>
    </w:tblStylePr>
  </w:style>
  <w:style w:type="table" w:customStyle="1" w:styleId="379">
    <w:name w:val="List Table 6 Colorful Accent 6"/>
    <w:basedOn w:val="12"/>
    <w:uiPriority w:val="51"/>
    <w:pPr>
      <w:spacing w:after="0" w:line="240" w:lineRule="auto"/>
    </w:pPr>
    <w:rPr>
      <w:color w:val="1B7C9A" w:themeColor="accent6" w:themeShade="BF"/>
    </w:rPr>
    <w:tblPr>
      <w:tblBorders>
        <w:top w:val="single" w:color="24A5CD" w:themeColor="accent6" w:sz="4" w:space="0"/>
        <w:bottom w:val="single" w:color="24A5CD" w:themeColor="accent6" w:sz="4" w:space="0"/>
      </w:tblBorders>
    </w:tblPr>
    <w:tblStylePr w:type="firstRow">
      <w:rPr>
        <w:b/>
        <w:bCs/>
      </w:rPr>
      <w:tcPr>
        <w:tcBorders>
          <w:bottom w:val="single" w:color="24A5CD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24A5C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1EEF6" w:themeFill="accent6" w:themeFillTint="33"/>
      </w:tcPr>
    </w:tblStylePr>
    <w:tblStylePr w:type="band1Horz">
      <w:tcPr>
        <w:shd w:val="clear" w:color="auto" w:fill="D1EEF6" w:themeFill="accent6" w:themeFillTint="33"/>
      </w:tcPr>
    </w:tblStylePr>
  </w:style>
  <w:style w:type="table" w:customStyle="1" w:styleId="380">
    <w:name w:val="List Table 7 Colorful"/>
    <w:basedOn w:val="12"/>
    <w:uiPriority w:val="5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1">
    <w:name w:val="List Table 7 Colorful Accent 1"/>
    <w:basedOn w:val="12"/>
    <w:uiPriority w:val="52"/>
    <w:pPr>
      <w:spacing w:after="0" w:line="240" w:lineRule="auto"/>
    </w:pPr>
    <w:rPr>
      <w:color w:val="B21B57" w:themeColor="accent1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E03177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E03177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E03177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E03177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F8D5E3" w:themeFill="accent1" w:themeFillTint="33"/>
      </w:tcPr>
    </w:tblStylePr>
    <w:tblStylePr w:type="band1Horz">
      <w:tcPr>
        <w:shd w:val="clear" w:color="auto" w:fill="F8D5E3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2">
    <w:name w:val="List Table 7 Colorful Accent 2"/>
    <w:basedOn w:val="12"/>
    <w:uiPriority w:val="52"/>
    <w:pPr>
      <w:spacing w:after="0" w:line="240" w:lineRule="auto"/>
    </w:pPr>
    <w:rPr>
      <w:color w:val="72982B" w:themeColor="accent2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97C83C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97C83C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97C83C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97C83C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EAF3D7" w:themeFill="accent2" w:themeFillTint="33"/>
      </w:tcPr>
    </w:tblStylePr>
    <w:tblStylePr w:type="band1Horz">
      <w:tcPr>
        <w:shd w:val="clear" w:color="auto" w:fill="EAF3D7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3">
    <w:name w:val="List Table 7 Colorful Accent 3"/>
    <w:basedOn w:val="12"/>
    <w:uiPriority w:val="52"/>
    <w:pPr>
      <w:spacing w:after="0" w:line="240" w:lineRule="auto"/>
    </w:pPr>
    <w:rPr>
      <w:color w:val="BC860E" w:themeColor="accent3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EEAE1F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EEAE1F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EEAE1F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EEAE1F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FBEED2" w:themeFill="accent3" w:themeFillTint="33"/>
      </w:tcPr>
    </w:tblStylePr>
    <w:tblStylePr w:type="band1Horz">
      <w:tcPr>
        <w:shd w:val="clear" w:color="auto" w:fill="FBEED2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4">
    <w:name w:val="List Table 7 Colorful Accent 4"/>
    <w:basedOn w:val="12"/>
    <w:uiPriority w:val="52"/>
    <w:pPr>
      <w:spacing w:after="0" w:line="240" w:lineRule="auto"/>
    </w:pPr>
    <w:rPr>
      <w:color w:val="B24E0E" w:themeColor="accent4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EC6814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EC6814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EC6814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EC6814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FBE0CF" w:themeFill="accent4" w:themeFillTint="33"/>
      </w:tcPr>
    </w:tblStylePr>
    <w:tblStylePr w:type="band1Horz">
      <w:tcPr>
        <w:shd w:val="clear" w:color="auto" w:fill="FBE0CF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5">
    <w:name w:val="List Table 7 Colorful Accent 5"/>
    <w:basedOn w:val="12"/>
    <w:uiPriority w:val="52"/>
    <w:pPr>
      <w:spacing w:after="0" w:line="240" w:lineRule="auto"/>
    </w:pPr>
    <w:rPr>
      <w:color w:val="574181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458AB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458AB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458AB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458AB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E3DDEE" w:themeFill="accent5" w:themeFillTint="33"/>
      </w:tcPr>
    </w:tblStylePr>
    <w:tblStylePr w:type="band1Horz">
      <w:tcPr>
        <w:shd w:val="clear" w:color="auto" w:fill="E3DDEE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6">
    <w:name w:val="List Table 7 Colorful Accent 6"/>
    <w:basedOn w:val="12"/>
    <w:uiPriority w:val="52"/>
    <w:pPr>
      <w:spacing w:after="0" w:line="240" w:lineRule="auto"/>
    </w:pPr>
    <w:rPr>
      <w:color w:val="1B7C9A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24A5C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24A5C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24A5C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24A5CD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D1EEF6" w:themeFill="accent6" w:themeFillTint="33"/>
      </w:tcPr>
    </w:tblStylePr>
    <w:tblStylePr w:type="band1Horz">
      <w:tcPr>
        <w:shd w:val="clear" w:color="auto" w:fill="D1EEF6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87">
    <w:name w:val="Macro Text Char"/>
    <w:basedOn w:val="11"/>
    <w:link w:val="83"/>
    <w:semiHidden/>
    <w:uiPriority w:val="99"/>
    <w:rPr>
      <w:rFonts w:ascii="Consolas" w:hAnsi="Consolas"/>
      <w:sz w:val="22"/>
      <w:szCs w:val="20"/>
    </w:rPr>
  </w:style>
  <w:style w:type="character" w:customStyle="1" w:styleId="388">
    <w:name w:val="Message Header Char"/>
    <w:basedOn w:val="11"/>
    <w:link w:val="84"/>
    <w:semiHidden/>
    <w:uiPriority w:val="99"/>
    <w:rPr>
      <w:rFonts w:asciiTheme="majorHAnsi" w:hAnsiTheme="majorHAnsi" w:eastAsiaTheme="majorEastAsia" w:cstheme="majorBidi"/>
      <w:shd w:val="pct20" w:color="auto" w:fill="auto"/>
    </w:rPr>
  </w:style>
  <w:style w:type="character" w:customStyle="1" w:styleId="389">
    <w:name w:val="Note Heading Char"/>
    <w:basedOn w:val="11"/>
    <w:link w:val="87"/>
    <w:semiHidden/>
    <w:uiPriority w:val="99"/>
  </w:style>
  <w:style w:type="table" w:customStyle="1" w:styleId="390">
    <w:name w:val="Plain Table 1"/>
    <w:basedOn w:val="12"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91">
    <w:name w:val="Plain Table 2"/>
    <w:basedOn w:val="12"/>
    <w:uiPriority w:val="42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392">
    <w:name w:val="Plain Table 3"/>
    <w:basedOn w:val="12"/>
    <w:uiPriority w:val="43"/>
    <w:pPr>
      <w:spacing w:after="0" w:line="240" w:lineRule="auto"/>
    </w:p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393">
    <w:name w:val="Plain Table 4"/>
    <w:basedOn w:val="12"/>
    <w:uiPriority w:val="44"/>
    <w:pPr>
      <w:spacing w:after="0" w:line="240" w:lineRule="auto"/>
    </w:p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94">
    <w:name w:val="Plain Table 5"/>
    <w:basedOn w:val="12"/>
    <w:uiPriority w:val="45"/>
    <w:pPr>
      <w:spacing w:after="0" w:line="240" w:lineRule="auto"/>
    </w:p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95">
    <w:name w:val="Plain Text Char"/>
    <w:basedOn w:val="11"/>
    <w:link w:val="89"/>
    <w:semiHidden/>
    <w:uiPriority w:val="99"/>
    <w:rPr>
      <w:rFonts w:ascii="Consolas" w:hAnsi="Consolas"/>
      <w:sz w:val="22"/>
      <w:szCs w:val="21"/>
    </w:rPr>
  </w:style>
  <w:style w:type="paragraph" w:styleId="396">
    <w:name w:val="Quote"/>
    <w:basedOn w:val="1"/>
    <w:next w:val="1"/>
    <w:link w:val="397"/>
    <w:semiHidden/>
    <w:unhideWhenUsed/>
    <w:qFormat/>
    <w:uiPriority w:val="29"/>
    <w:pPr>
      <w:spacing w:before="20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7">
    <w:name w:val="Quote Char"/>
    <w:basedOn w:val="11"/>
    <w:link w:val="396"/>
    <w:semiHidden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8">
    <w:name w:val="Salutation Char"/>
    <w:basedOn w:val="11"/>
    <w:link w:val="90"/>
    <w:semiHidden/>
    <w:uiPriority w:val="99"/>
  </w:style>
  <w:style w:type="character" w:customStyle="1" w:styleId="399">
    <w:name w:val="Signature Char"/>
    <w:basedOn w:val="11"/>
    <w:link w:val="91"/>
    <w:semiHidden/>
    <w:uiPriority w:val="99"/>
  </w:style>
  <w:style w:type="character" w:customStyle="1" w:styleId="400">
    <w:name w:val="Subtle Emphasis"/>
    <w:basedOn w:val="11"/>
    <w:semiHidden/>
    <w:unhideWhenUsed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1">
    <w:name w:val="Subtle Reference"/>
    <w:basedOn w:val="11"/>
    <w:semiHidden/>
    <w:unhideWhenUsed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402">
    <w:name w:val="Grid Table Light"/>
    <w:basedOn w:val="12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customStyle="1" w:styleId="403">
    <w:name w:val="TOC Heading"/>
    <w:basedOn w:val="2"/>
    <w:next w:val="1"/>
    <w:semiHidden/>
    <w:unhideWhenUsed/>
    <w:qFormat/>
    <w:uiPriority w:val="39"/>
    <w:pPr>
      <w:spacing w:before="240" w:after="0" w:line="312" w:lineRule="auto"/>
      <w:contextualSpacing w:val="0"/>
      <w:outlineLvl w:val="9"/>
    </w:pPr>
    <w:rPr>
      <w:rFonts w:asciiTheme="majorHAnsi" w:hAnsiTheme="majorHAnsi" w:eastAsiaTheme="majorEastAsia" w:cstheme="majorBidi"/>
      <w:b w:val="0"/>
      <w:bCs w:val="0"/>
      <w:color w:val="B21B57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RA%20.DESKTOP-2BVC6B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359EC8B14904A249F1FA129175CA95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BF4D798-26C6-4246-A8C6-527C60A5756E}"/>
      </w:docPartPr>
      <w:docPartBody>
        <w:p>
          <w:pPr>
            <w:pStyle w:val="4"/>
          </w:pPr>
          <w:r>
            <w:t>────</w:t>
          </w:r>
        </w:p>
      </w:docPartBody>
    </w:docPart>
    <w:docPart>
      <w:docPartPr>
        <w:name w:val="699D39B09D6848B4BED3F515CC923D7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8B014B-8300-4D28-999D-B38BA05BB5DA}"/>
      </w:docPartPr>
      <w:docPartBody>
        <w:p>
          <w:pPr>
            <w:pStyle w:val="5"/>
          </w:pPr>
          <w:r>
            <w:t>────</w:t>
          </w:r>
        </w:p>
      </w:docPartBody>
    </w:docPart>
    <w:docPart>
      <w:docPartPr>
        <w:name w:val="4870BF40999647FE8F4D33415FCC327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AC55977-E7FF-4ED1-8E41-DD71B9E521D8}"/>
      </w:docPartPr>
      <w:docPartBody>
        <w:p>
          <w:pPr>
            <w:pStyle w:val="6"/>
          </w:pPr>
          <w:r>
            <w:t>────</w:t>
          </w:r>
        </w:p>
      </w:docPartBody>
    </w:docPart>
    <w:docPart>
      <w:docPartPr>
        <w:name w:val="BE4FB19B1D7C4CA483A6CF8974D60AE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0582C24-467B-4817-9D62-D4F32AD780D1}"/>
      </w:docPartPr>
      <w:docPartBody>
        <w:p>
          <w:pPr>
            <w:pStyle w:val="7"/>
          </w:pPr>
          <w:r>
            <w:t>Telephone</w:t>
          </w:r>
        </w:p>
      </w:docPartBody>
    </w:docPart>
    <w:docPart>
      <w:docPartPr>
        <w:name w:val="02A50FF8B021463A85D8DB02420EF76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4B717D-9817-42DC-8465-9F968338B17D}"/>
      </w:docPartPr>
      <w:docPartBody>
        <w:p>
          <w:pPr>
            <w:pStyle w:val="8"/>
          </w:pPr>
          <w:r>
            <w:t>Web Address</w:t>
          </w:r>
        </w:p>
      </w:docPartBody>
    </w:docPart>
    <w:docPart>
      <w:docPartPr>
        <w:name w:val="45C70D0B392D473381DB44E7530CC7D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508A51-2ED9-4F33-B96C-8763BADB241D}"/>
      </w:docPartPr>
      <w:docPartBody>
        <w:p>
          <w:pPr>
            <w:pStyle w:val="9"/>
          </w:pPr>
          <w:r>
            <w:t>Dates and Times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96"/>
    <w:rsid w:val="00075EA2"/>
    <w:rsid w:val="00283F4B"/>
    <w:rsid w:val="002E4ECD"/>
    <w:rsid w:val="00353BE1"/>
    <w:rsid w:val="003F3043"/>
    <w:rsid w:val="00554F44"/>
    <w:rsid w:val="00585B70"/>
    <w:rsid w:val="00672312"/>
    <w:rsid w:val="007B19CA"/>
    <w:rsid w:val="008976CE"/>
    <w:rsid w:val="00A92133"/>
    <w:rsid w:val="00AF4B25"/>
    <w:rsid w:val="00C61D96"/>
    <w:rsid w:val="00C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359EC8B14904A249F1FA129175CA95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">
    <w:name w:val="699D39B09D6848B4BED3F515CC923D7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">
    <w:name w:val="4870BF40999647FE8F4D33415FCC327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">
    <w:name w:val="BE4FB19B1D7C4CA483A6CF8974D60AE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">
    <w:name w:val="02A50FF8B021463A85D8DB02420EF76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">
    <w:name w:val="45C70D0B392D473381DB44E7530CC7D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Pages>3</Pages>
  <Words>132</Words>
  <Characters>758</Characters>
  <Lines>6</Lines>
  <Paragraphs>1</Paragraphs>
  <TotalTime>6</TotalTime>
  <ScaleCrop>false</ScaleCrop>
  <LinksUpToDate>false</LinksUpToDate>
  <CharactersWithSpaces>889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2022-07-05T18:12:00Z</dcterms:created>
  <dc:creator>YRA</dc:creator>
  <cp:lastModifiedBy>dfred</cp:lastModifiedBy>
  <cp:lastPrinted>2020-01-21T02:42:00Z</cp:lastPrinted>
  <dcterms:modified xsi:type="dcterms:W3CDTF">2023-01-05T01:59:13Z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KSOProductBuildVer">
    <vt:lpwstr>1033-11.2.0.11214</vt:lpwstr>
  </property>
  <property fmtid="{D5CDD505-2E9C-101B-9397-08002B2CF9AE}" pid="4" name="ICV">
    <vt:lpwstr>83FFCAB2E46542A7A7B1489990E776B4</vt:lpwstr>
  </property>
</Properties>
</file>