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6"/>
        <w:tblW w:w="5062" w:type="pct"/>
        <w:tblDescription w:val="Table for overall flyer layou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8"/>
        <w:gridCol w:w="3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4" w:hRule="exact"/>
          <w:tblHeader/>
        </w:trPr>
        <w:tc>
          <w:tcPr>
            <w:tcW w:w="7472" w:type="dxa"/>
            <w:tcBorders>
              <w:bottom w:val="nil"/>
              <w:insideH w:val="nil"/>
            </w:tcBorders>
            <w:tcMar>
              <w:right w:w="288" w:type="dxa"/>
            </w:tcMar>
          </w:tcPr>
          <w:p>
            <w:pPr>
              <w:spacing w:after="160" w:line="312" w:lineRule="auto"/>
              <w:rPr>
                <w:b w:val="0"/>
                <w:bCs/>
                <w:i w:val="0"/>
              </w:rPr>
            </w:pPr>
          </w:p>
          <w:p>
            <w:pPr>
              <w:spacing w:after="160" w:line="312" w:lineRule="auto"/>
              <w:jc w:val="center"/>
              <w:rPr>
                <w:rFonts w:ascii="Perpetua Titling MT" w:hAnsi="Perpetua Titling MT"/>
                <w:b/>
                <w:bCs/>
                <w:i w:val="0"/>
                <w:sz w:val="72"/>
                <w:szCs w:val="72"/>
                <w:lang w:eastAsia="en-US"/>
              </w:rPr>
            </w:pPr>
            <w:r>
              <w:rPr>
                <w:b w:val="0"/>
                <w:bCs/>
                <w:i w:val="0"/>
              </w:rPr>
              <w:drawing>
                <wp:inline distT="0" distB="0" distL="0" distR="0">
                  <wp:extent cx="36576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160" w:line="240" w:lineRule="auto"/>
              <w:jc w:val="center"/>
              <w:rPr>
                <w:rFonts w:ascii="Perpetua Titling MT" w:hAnsi="Perpetua Titling MT"/>
                <w:b/>
                <w:bCs/>
                <w:i w:val="0"/>
                <w:sz w:val="32"/>
                <w:szCs w:val="32"/>
                <w:lang w:eastAsia="en-US"/>
              </w:rPr>
            </w:pPr>
            <w:r>
              <w:rPr>
                <w:rFonts w:ascii="Perpetua Titling MT" w:hAnsi="Perpetua Titling MT"/>
                <w:b/>
                <w:bCs w:val="0"/>
                <w:i w:val="0"/>
                <w:sz w:val="32"/>
                <w:szCs w:val="32"/>
                <w:lang w:eastAsia="en-US"/>
              </w:rPr>
              <w:t>VEGAS QUALIFIER</w:t>
            </w:r>
          </w:p>
          <w:p>
            <w:pPr>
              <w:spacing w:after="160" w:line="240" w:lineRule="auto"/>
              <w:jc w:val="center"/>
              <w:rPr>
                <w:rFonts w:ascii="Perpetua Titling MT" w:hAnsi="Perpetua Titling MT"/>
                <w:b/>
                <w:bCs/>
                <w:i w:val="0"/>
                <w:sz w:val="32"/>
                <w:szCs w:val="32"/>
                <w:lang w:eastAsia="en-US"/>
              </w:rPr>
            </w:pPr>
            <w:r>
              <w:rPr>
                <w:rFonts w:ascii="Perpetua Titling MT" w:hAnsi="Perpetua Titling MT"/>
                <w:b/>
                <w:bCs w:val="0"/>
                <w:i w:val="0"/>
                <w:sz w:val="32"/>
                <w:szCs w:val="32"/>
                <w:lang w:eastAsia="en-US"/>
              </w:rPr>
              <w:t xml:space="preserve">1 go and short go </w:t>
            </w:r>
          </w:p>
          <w:p>
            <w:pPr>
              <w:spacing w:after="160" w:line="240" w:lineRule="auto"/>
              <w:jc w:val="center"/>
              <w:rPr>
                <w:rFonts w:ascii="Perpetua Titling MT" w:hAnsi="Perpetua Titling MT"/>
                <w:b/>
                <w:bCs w:val="0"/>
                <w:i w:val="0"/>
                <w:sz w:val="32"/>
                <w:szCs w:val="32"/>
                <w:lang w:eastAsia="en-US"/>
              </w:rPr>
            </w:pPr>
            <w:r>
              <w:rPr>
                <w:b/>
                <w:bCs w:val="0"/>
                <w:i w:val="0"/>
                <w:sz w:val="32"/>
                <w:szCs w:val="32"/>
              </w:rPr>
              <w:t>May 12,13,14</w:t>
            </w:r>
          </w:p>
          <w:p>
            <w:pPr>
              <w:pStyle w:val="139"/>
              <w:jc w:val="center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>YRa rodeo</w:t>
            </w:r>
          </w:p>
          <w:p>
            <w:pPr>
              <w:spacing w:after="160" w:line="240" w:lineRule="auto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Brackenridge Recreational Complex</w:t>
            </w:r>
          </w:p>
          <w:p>
            <w:pPr>
              <w:spacing w:after="160" w:line="240" w:lineRule="auto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284 Brackenridge Parkway</w:t>
            </w:r>
          </w:p>
          <w:p>
            <w:pPr>
              <w:spacing w:after="160" w:line="240" w:lineRule="auto"/>
              <w:jc w:val="center"/>
              <w:rPr>
                <w:b w:val="0"/>
                <w:bCs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i w:val="0"/>
                <w:sz w:val="28"/>
                <w:szCs w:val="28"/>
                <w:lang w:eastAsia="en-US"/>
              </w:rPr>
              <w:t>Edna, Texas 77957</w:t>
            </w:r>
          </w:p>
          <w:p>
            <w:pPr>
              <w:spacing w:after="160" w:line="312" w:lineRule="auto"/>
              <w:jc w:val="center"/>
              <w:rPr>
                <w:rFonts w:ascii="Verdana" w:hAnsi="Verdana"/>
                <w:b/>
                <w:bCs w:val="0"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>Mike &amp; Sherrylynn Johnson’s Vegas Tuffest Jr. World Championship</w:t>
            </w:r>
          </w:p>
          <w:p>
            <w:pPr>
              <w:spacing w:after="160" w:line="312" w:lineRule="auto"/>
              <w:rPr>
                <w:rFonts w:ascii="Comic Sans MS" w:hAnsi="Comic Sans MS"/>
                <w:b w:val="0"/>
                <w:bCs w:val="0"/>
                <w:i w:val="0"/>
                <w:lang w:eastAsia="en-US"/>
              </w:rPr>
            </w:pPr>
          </w:p>
          <w:p>
            <w:pPr>
              <w:spacing w:after="160" w:line="312" w:lineRule="auto"/>
              <w:jc w:val="center"/>
              <w:rPr>
                <w:b/>
                <w:bCs w:val="0"/>
                <w:i w:val="0"/>
              </w:rPr>
            </w:pPr>
          </w:p>
          <w:p>
            <w:pPr>
              <w:spacing w:after="160" w:line="312" w:lineRule="auto"/>
              <w:jc w:val="center"/>
              <w:rPr>
                <w:b/>
                <w:bCs w:val="0"/>
                <w:i w:val="0"/>
              </w:rPr>
            </w:pPr>
          </w:p>
          <w:p>
            <w:pPr>
              <w:spacing w:after="160" w:line="312" w:lineRule="auto"/>
              <w:jc w:val="center"/>
              <w:rPr>
                <w:b/>
                <w:bCs w:val="0"/>
                <w:i w:val="0"/>
              </w:rPr>
            </w:pPr>
          </w:p>
          <w:p>
            <w:pPr>
              <w:spacing w:after="160" w:line="312" w:lineRule="auto"/>
              <w:jc w:val="center"/>
              <w:rPr>
                <w:b/>
                <w:bCs w:val="0"/>
                <w:i w:val="0"/>
              </w:rPr>
            </w:pPr>
          </w:p>
          <w:p>
            <w:pPr>
              <w:spacing w:after="160" w:line="312" w:lineRule="auto"/>
              <w:jc w:val="center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DO NOT HAVE TO BE A YRA MEMBER TO ENTER</w:t>
            </w:r>
          </w:p>
          <w:p>
            <w:pPr>
              <w:spacing w:after="160" w:line="312" w:lineRule="auto"/>
              <w:jc w:val="center"/>
              <w:rPr>
                <w:b w:val="0"/>
                <w:bCs/>
                <w:i w:val="0"/>
                <w:sz w:val="32"/>
                <w:szCs w:val="32"/>
              </w:rPr>
            </w:pPr>
          </w:p>
        </w:tc>
        <w:tc>
          <w:tcPr>
            <w:tcW w:w="3462" w:type="dxa"/>
            <w:tcBorders>
              <w:bottom w:val="nil"/>
              <w:insideH w:val="nil"/>
            </w:tcBorders>
          </w:tcPr>
          <w:p>
            <w:pPr>
              <w:pStyle w:val="3"/>
              <w:outlineLvl w:val="1"/>
              <w:rPr>
                <w:b w:val="0"/>
                <w:bCs/>
                <w:i w:val="0"/>
              </w:rPr>
            </w:pPr>
            <w:r>
              <w:rPr>
                <w:b w:val="0"/>
                <w:bCs w:val="0"/>
                <w:i w:val="0"/>
              </w:rPr>
              <w:t>Postmark Deadline May 1st</w:t>
            </w:r>
          </w:p>
          <w:p>
            <w:pPr>
              <w:pStyle w:val="3"/>
              <w:outlineLvl w:val="1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 xml:space="preserve">Or </w:t>
            </w:r>
          </w:p>
          <w:p>
            <w:pPr>
              <w:pStyle w:val="3"/>
              <w:outlineLvl w:val="1"/>
              <w:rPr>
                <w:b w:val="0"/>
                <w:bCs w:val="0"/>
                <w:i w:val="0"/>
              </w:rPr>
            </w:pPr>
            <w:r>
              <w:rPr>
                <w:b w:val="0"/>
                <w:bCs/>
                <w:i w:val="0"/>
              </w:rPr>
              <w:t>Call in to enter</w:t>
            </w:r>
          </w:p>
          <w:p>
            <w:pPr>
              <w:pStyle w:val="3"/>
              <w:outlineLvl w:val="1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/>
                <w:i w:val="0"/>
                <w:sz w:val="20"/>
                <w:szCs w:val="20"/>
              </w:rPr>
              <w:t>Tuesday,May 9th</w:t>
            </w:r>
            <w:r>
              <w:rPr>
                <w:b w:val="0"/>
                <w:bCs/>
                <w:i w:val="0"/>
              </w:rPr>
              <w:t xml:space="preserve"> from 5-9pm</w:t>
            </w:r>
          </w:p>
          <w:p>
            <w:pPr>
              <w:pStyle w:val="3"/>
              <w:jc w:val="left"/>
              <w:outlineLvl w:val="1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>@713-501-8843</w:t>
            </w:r>
          </w:p>
          <w:p>
            <w:pPr>
              <w:pStyle w:val="3"/>
              <w:outlineLvl w:val="1"/>
              <w:rPr>
                <w:b w:val="0"/>
                <w:bCs/>
                <w:i w:val="0"/>
              </w:rPr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E359EC8B14904A249F1FA129175CA95F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b w:val="0"/>
                    <w:bCs/>
                    <w:i w:val="0"/>
                  </w:rPr>
                  <w:t>────</w:t>
                </w:r>
              </w:sdtContent>
            </w:sdt>
          </w:p>
          <w:p>
            <w:pPr>
              <w:pStyle w:val="3"/>
              <w:outlineLvl w:val="1"/>
              <w:rPr>
                <w:rFonts w:ascii="Comic Sans MS" w:hAnsi="Comic Sans MS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24"/>
                <w:szCs w:val="24"/>
              </w:rPr>
              <w:t xml:space="preserve">Events offered: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6"/>
                <w:szCs w:val="16"/>
              </w:rPr>
              <w:t>12 &amp; under Boys &amp; Girls Barrels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6"/>
                <w:szCs w:val="16"/>
              </w:rPr>
              <w:t>19 &amp; under Girls Barrels</w:t>
            </w:r>
            <w:r>
              <w:rPr>
                <w:rFonts w:ascii="Comic Sans MS" w:hAnsi="Comic Sans MS"/>
                <w:b w:val="0"/>
                <w:bCs/>
                <w:i w:val="0"/>
                <w:sz w:val="24"/>
                <w:szCs w:val="24"/>
              </w:rPr>
              <w:t xml:space="preserve">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6"/>
                <w:szCs w:val="16"/>
              </w:rPr>
              <w:t>10 &amp; Under Boys &amp; Girls Breakaway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12 &amp; Under Boys &amp; Girls Tie Down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12 &amp; under Boys &amp; Girls Breakaway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6"/>
                <w:szCs w:val="16"/>
              </w:rPr>
              <w:t>12 &amp; Under Boys &amp; Girls Goat Tying</w:t>
            </w: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 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15 &amp; Under Boys Tie Down 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15 &amp; Under Girls Breakaway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 15 &amp; Under Girls Goat Tying 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19 &amp; Under Boys Tie Down 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19 &amp; Under Girls Breakaway  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 xml:space="preserve"> 19 &amp; Under Girls Goat Tying</w:t>
            </w:r>
          </w:p>
          <w:p>
            <w:pPr>
              <w:pStyle w:val="3"/>
              <w:jc w:val="left"/>
              <w:outlineLvl w:val="1"/>
              <w:rPr>
                <w:rFonts w:ascii="Comic Sans MS" w:hAnsi="Comic Sans MS"/>
                <w:b w:val="0"/>
                <w:bCs w:val="0"/>
                <w:i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>15 &amp; under Team Roping 12 + cap</w:t>
            </w:r>
          </w:p>
          <w:p>
            <w:pPr>
              <w:pStyle w:val="3"/>
              <w:jc w:val="left"/>
              <w:outlineLvl w:val="1"/>
              <w:rPr>
                <w:b w:val="0"/>
                <w:bCs/>
                <w:i w:val="0"/>
              </w:rPr>
            </w:pPr>
            <w:r>
              <w:rPr>
                <w:rFonts w:ascii="Comic Sans MS" w:hAnsi="Comic Sans MS"/>
                <w:b w:val="0"/>
                <w:bCs/>
                <w:i w:val="0"/>
                <w:sz w:val="18"/>
                <w:szCs w:val="18"/>
              </w:rPr>
              <w:t>19 &amp; under Team Roping 15 +cap</w:t>
            </w:r>
          </w:p>
          <w:p>
            <w:pPr>
              <w:pStyle w:val="3"/>
              <w:outlineLvl w:val="1"/>
              <w:rPr>
                <w:b w:val="0"/>
                <w:bCs/>
                <w:i w:val="0"/>
              </w:rPr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699D39B09D6848B4BED3F515CC923D76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b w:val="0"/>
                    <w:bCs/>
                    <w:i w:val="0"/>
                  </w:rPr>
                  <w:t>────</w:t>
                </w:r>
              </w:sdtContent>
            </w:sdt>
          </w:p>
          <w:p>
            <w:pPr>
              <w:pStyle w:val="3"/>
              <w:outlineLvl w:val="1"/>
              <w:rPr>
                <w:b w:val="0"/>
                <w:bCs w:val="0"/>
                <w:i w:val="0"/>
              </w:rPr>
            </w:pPr>
            <w:r>
              <w:rPr>
                <w:b w:val="0"/>
                <w:bCs w:val="0"/>
                <w:i w:val="0"/>
              </w:rPr>
              <w:t>website</w:t>
            </w:r>
          </w:p>
          <w:p>
            <w:pPr>
              <w:pStyle w:val="3"/>
              <w:outlineLvl w:val="1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>www.yratx.com</w:t>
            </w:r>
          </w:p>
          <w:p>
            <w:pPr>
              <w:pStyle w:val="3"/>
              <w:outlineLvl w:val="1"/>
              <w:rPr>
                <w:b w:val="0"/>
                <w:bCs/>
                <w:i w:val="0"/>
              </w:rPr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4870BF40999647FE8F4D33415FCC3272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rStyle w:val="249"/>
                  </w:rPr>
                  <w:t>────</w:t>
                </w:r>
              </w:sdtContent>
            </w:sdt>
          </w:p>
          <w:p>
            <w:pPr>
              <w:pStyle w:val="3"/>
              <w:outlineLvl w:val="1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email</w:t>
            </w:r>
          </w:p>
          <w:p>
            <w:pPr>
              <w:pStyle w:val="3"/>
              <w:outlineLvl w:val="1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maryjaneyra@aol.com</w:t>
            </w:r>
          </w:p>
          <w:p>
            <w:pPr>
              <w:pStyle w:val="3"/>
              <w:outlineLvl w:val="1"/>
              <w:rPr>
                <w:b w:val="0"/>
                <w:bCs/>
                <w:i w:val="0"/>
              </w:rPr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044685E535A24A769A7F54223AF140C1"/>
                </w:placeholder>
                <w:temporary/>
                <w:showingPlcHdr/>
                <w15:appearance w15:val="hidden"/>
                <w:text/>
              </w:sdtPr>
              <w:sdtContent>
                <w:r>
                  <w:rPr>
                    <w:b w:val="0"/>
                    <w:bCs/>
                    <w:i w:val="0"/>
                  </w:rPr>
                  <w:t>────</w:t>
                </w:r>
              </w:sdtContent>
            </w:sdt>
          </w:p>
          <w:p>
            <w:pPr>
              <w:pStyle w:val="254"/>
              <w:spacing w:line="312" w:lineRule="auto"/>
              <w:ind w:left="0"/>
              <w:jc w:val="left"/>
              <w:rPr>
                <w:b w:val="0"/>
                <w:bCs w:val="0"/>
                <w:i w:val="0"/>
              </w:rPr>
            </w:pPr>
            <w:r>
              <w:rPr>
                <w:b w:val="0"/>
                <w:bCs/>
                <w:i w:val="0"/>
                <w:sz w:val="16"/>
                <w:szCs w:val="16"/>
              </w:rPr>
              <w:t>For more info call:</w:t>
            </w:r>
            <w:r>
              <w:rPr>
                <w:b w:val="0"/>
                <w:bCs/>
                <w:i w:val="0"/>
              </w:rPr>
              <w:t xml:space="preserve"> </w:t>
            </w:r>
            <w:r>
              <w:rPr>
                <w:b w:val="0"/>
                <w:bCs/>
                <w:i w:val="0"/>
                <w:sz w:val="18"/>
                <w:szCs w:val="18"/>
              </w:rPr>
              <w:t>713</w:t>
            </w:r>
            <w:r>
              <w:rPr>
                <w:b w:val="0"/>
                <w:bCs/>
                <w:i w:val="0"/>
              </w:rPr>
              <w:t xml:space="preserve">*501*8843  </w:t>
            </w:r>
          </w:p>
          <w:p>
            <w:pPr>
              <w:pStyle w:val="254"/>
              <w:spacing w:line="312" w:lineRule="auto"/>
              <w:rPr>
                <w:b w:val="0"/>
                <w:bCs/>
                <w:i w:val="0"/>
              </w:rPr>
            </w:pPr>
          </w:p>
          <w:p>
            <w:pPr>
              <w:pStyle w:val="254"/>
              <w:spacing w:line="312" w:lineRule="auto"/>
              <w:rPr>
                <w:b w:val="0"/>
                <w:bCs/>
                <w:i w:val="0"/>
              </w:rPr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BE4FB19B1D7C4CA483A6CF8974D60AE4"/>
                </w:placeholder>
                <w:temporary/>
                <w:showingPlcHdr/>
                <w15:appearance w15:val="hidden"/>
              </w:sdtPr>
              <w:sdtContent>
                <w:r>
                  <w:rPr>
                    <w:b w:val="0"/>
                    <w:bCs/>
                    <w:i w:val="0"/>
                  </w:rPr>
                  <w:t>Telephone</w:t>
                </w:r>
              </w:sdtContent>
            </w:sdt>
          </w:p>
          <w:p>
            <w:pPr>
              <w:pStyle w:val="254"/>
              <w:spacing w:line="312" w:lineRule="auto"/>
              <w:rPr>
                <w:b w:val="0"/>
                <w:bCs/>
                <w:i w:val="0"/>
              </w:rPr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02A50FF8B021463A85D8DB02420EF765"/>
                </w:placeholder>
                <w:temporary/>
                <w:showingPlcHdr/>
                <w15:appearance w15:val="hidden"/>
                <w:text w:multiLine="1"/>
              </w:sdtPr>
              <w:sdtContent>
                <w:r>
                  <w:rPr>
                    <w:b w:val="0"/>
                    <w:bCs/>
                    <w:i w:val="0"/>
                  </w:rPr>
                  <w:t>Web Address</w:t>
                </w:r>
              </w:sdtContent>
            </w:sdt>
          </w:p>
          <w:p>
            <w:pPr>
              <w:pStyle w:val="254"/>
              <w:spacing w:line="312" w:lineRule="auto"/>
              <w:rPr>
                <w:b w:val="0"/>
                <w:bCs/>
                <w:i w:val="0"/>
              </w:rPr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45C70D0B392D473381DB44E7530CC7D4"/>
                </w:placeholder>
                <w:temporary/>
                <w:showingPlcHdr/>
                <w15:appearance w15:val="hidden"/>
                <w:text w:multiLine="1"/>
              </w:sdtPr>
              <w:sdtContent>
                <w:bookmarkStart w:id="0" w:name="_GoBack"/>
                <w:r>
                  <w:rPr>
                    <w:b w:val="0"/>
                    <w:bCs/>
                    <w:i w:val="0"/>
                  </w:rPr>
                  <w:t>Dates and Times</w:t>
                </w:r>
                <w:bookmarkEnd w:id="0"/>
              </w:sdtContent>
            </w:sdt>
          </w:p>
        </w:tc>
      </w:tr>
    </w:tbl>
    <w:p>
      <w:pPr>
        <w:pStyle w:val="252"/>
      </w:pPr>
    </w:p>
    <w:sectPr>
      <w:pgSz w:w="12240" w:h="20160"/>
      <w:pgMar w:top="0" w:right="0" w:bottom="0" w:left="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erpetua Titling MT">
    <w:panose1 w:val="02020502060505020804"/>
    <w:charset w:val="00"/>
    <w:family w:val="roman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12" w:lineRule="auto"/>
      </w:pPr>
      <w:r>
        <w:separator/>
      </w:r>
    </w:p>
  </w:footnote>
  <w:footnote w:type="continuationSeparator" w:id="1">
    <w:p>
      <w:pPr>
        <w:spacing w:before="0" w:after="0" w:line="31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7C"/>
    <w:rsid w:val="000168C0"/>
    <w:rsid w:val="000368D3"/>
    <w:rsid w:val="000427C6"/>
    <w:rsid w:val="000641B6"/>
    <w:rsid w:val="00076F31"/>
    <w:rsid w:val="000B107C"/>
    <w:rsid w:val="000B4C91"/>
    <w:rsid w:val="00124009"/>
    <w:rsid w:val="00127002"/>
    <w:rsid w:val="00171CDD"/>
    <w:rsid w:val="00175521"/>
    <w:rsid w:val="00181FB9"/>
    <w:rsid w:val="00251739"/>
    <w:rsid w:val="00261A78"/>
    <w:rsid w:val="003B6A17"/>
    <w:rsid w:val="00410748"/>
    <w:rsid w:val="00411532"/>
    <w:rsid w:val="004231D6"/>
    <w:rsid w:val="004765E2"/>
    <w:rsid w:val="005222EE"/>
    <w:rsid w:val="00541BB3"/>
    <w:rsid w:val="00544732"/>
    <w:rsid w:val="005B2E1A"/>
    <w:rsid w:val="005C61E4"/>
    <w:rsid w:val="005F5D5F"/>
    <w:rsid w:val="00605BC9"/>
    <w:rsid w:val="00606E61"/>
    <w:rsid w:val="006073BA"/>
    <w:rsid w:val="006637F6"/>
    <w:rsid w:val="00665EA1"/>
    <w:rsid w:val="006E5B0F"/>
    <w:rsid w:val="007503DB"/>
    <w:rsid w:val="0079199F"/>
    <w:rsid w:val="007B5354"/>
    <w:rsid w:val="00837654"/>
    <w:rsid w:val="00880783"/>
    <w:rsid w:val="008B49AC"/>
    <w:rsid w:val="008B5772"/>
    <w:rsid w:val="008C031F"/>
    <w:rsid w:val="008C1756"/>
    <w:rsid w:val="008D17FF"/>
    <w:rsid w:val="008F6C52"/>
    <w:rsid w:val="009141C6"/>
    <w:rsid w:val="009957F4"/>
    <w:rsid w:val="00A03450"/>
    <w:rsid w:val="00A90D39"/>
    <w:rsid w:val="00A97C88"/>
    <w:rsid w:val="00AA4794"/>
    <w:rsid w:val="00AB3068"/>
    <w:rsid w:val="00AB58F4"/>
    <w:rsid w:val="00AF32DC"/>
    <w:rsid w:val="00B46A60"/>
    <w:rsid w:val="00B915AF"/>
    <w:rsid w:val="00BC47D8"/>
    <w:rsid w:val="00BC6ED1"/>
    <w:rsid w:val="00BD3BFF"/>
    <w:rsid w:val="00C1108F"/>
    <w:rsid w:val="00C57F20"/>
    <w:rsid w:val="00D16845"/>
    <w:rsid w:val="00D56FBE"/>
    <w:rsid w:val="00D751DD"/>
    <w:rsid w:val="00D84628"/>
    <w:rsid w:val="00DC7FF5"/>
    <w:rsid w:val="00DE5200"/>
    <w:rsid w:val="00E3564F"/>
    <w:rsid w:val="00E43E79"/>
    <w:rsid w:val="00EC1838"/>
    <w:rsid w:val="00F2548A"/>
    <w:rsid w:val="00FA21D4"/>
    <w:rsid w:val="00FB2003"/>
    <w:rsid w:val="00FF0063"/>
    <w:rsid w:val="2C057B78"/>
    <w:rsid w:val="47F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3" w:semiHidden="0" w:name="heading 1"/>
    <w:lsdException w:qFormat="1" w:uiPriority="3" w:semiHidden="0" w:name="heading 2"/>
    <w:lsdException w:qFormat="1" w:uiPriority="3" w:semiHidden="0" w:name="heading 3"/>
    <w:lsdException w:qFormat="1" w:uiPriority="3" w:name="heading 4"/>
    <w:lsdException w:qFormat="1" w:uiPriority="3" w:name="heading 5"/>
    <w:lsdException w:qFormat="1" w:uiPriority="3" w:name="heading 6"/>
    <w:lsdException w:qFormat="1" w:uiPriority="3" w:name="heading 7"/>
    <w:lsdException w:qFormat="1" w:uiPriority="3" w:name="heading 8"/>
    <w:lsdException w:qFormat="1" w:uiPriority="3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2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qFormat="1" w:uiPriority="1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98" w:semiHidden="0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qFormat="1" w:uiPriority="70" w:name="Dark List Accent 2"/>
    <w:lsdException w:uiPriority="71" w:name="Colorful Shading Accent 2"/>
    <w:lsdException w:qFormat="1"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qFormat="1" w:uiPriority="73" w:name="Colorful Grid Accent 6"/>
  </w:latentStyles>
  <w:style w:type="paragraph" w:default="1" w:styleId="1">
    <w:name w:val="Normal"/>
    <w:qFormat/>
    <w:uiPriority w:val="0"/>
    <w:pPr>
      <w:spacing w:after="160" w:line="312" w:lineRule="auto"/>
    </w:pPr>
    <w:rPr>
      <w:rFonts w:asciiTheme="minorHAnsi" w:hAnsiTheme="minorHAnsi" w:eastAsiaTheme="minorEastAsia" w:cstheme="minorBidi"/>
      <w:color w:val="333333" w:themeColor="text2"/>
      <w:sz w:val="24"/>
      <w:szCs w:val="24"/>
      <w:lang w:val="en-US" w:eastAsia="ja-JP" w:bidi="ar-SA"/>
      <w14:textFill>
        <w14:solidFill>
          <w14:schemeClr w14:val="tx2"/>
        </w14:solidFill>
      </w14:textFill>
    </w:rPr>
  </w:style>
  <w:style w:type="paragraph" w:styleId="2">
    <w:name w:val="heading 1"/>
    <w:basedOn w:val="1"/>
    <w:next w:val="1"/>
    <w:link w:val="249"/>
    <w:qFormat/>
    <w:uiPriority w:val="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251"/>
    <w:unhideWhenUsed/>
    <w:qFormat/>
    <w:uiPriority w:val="3"/>
    <w:pPr>
      <w:keepNext/>
      <w:keepLines/>
      <w:pBdr>
        <w:top w:val="single" w:color="4C651C" w:themeColor="accent2" w:themeShade="80" w:sz="2" w:space="31"/>
        <w:left w:val="single" w:color="4C651C" w:themeColor="accent2" w:themeShade="80" w:sz="2" w:space="12"/>
        <w:bottom w:val="single" w:color="4C651C" w:themeColor="accent2" w:themeShade="80" w:sz="2" w:space="31"/>
        <w:right w:val="single" w:color="4C651C" w:themeColor="accent2" w:themeShade="80" w:sz="2" w:space="12"/>
      </w:pBdr>
      <w:shd w:val="clear" w:color="auto" w:fill="4C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hAnsiTheme="majorHAnsi" w:eastAsiaTheme="majorEastAsia" w:cstheme="majorBidi"/>
      <w:color w:val="FFFFFF" w:themeColor="background1"/>
      <w:sz w:val="28"/>
      <w:szCs w:val="28"/>
      <w14:textFill>
        <w14:solidFill>
          <w14:schemeClr w14:val="bg1"/>
        </w14:solidFill>
      </w14:textFill>
    </w:rPr>
  </w:style>
  <w:style w:type="paragraph" w:styleId="4">
    <w:name w:val="heading 3"/>
    <w:basedOn w:val="1"/>
    <w:next w:val="1"/>
    <w:link w:val="253"/>
    <w:unhideWhenUsed/>
    <w:qFormat/>
    <w:uiPriority w:val="3"/>
    <w:pPr>
      <w:keepNext/>
      <w:keepLines/>
      <w:pBdr>
        <w:top w:val="single" w:color="B11A57" w:themeColor="accent1" w:themeShade="BF" w:sz="2" w:space="16"/>
        <w:left w:val="single" w:color="B11A57" w:themeColor="accent1" w:themeShade="BF" w:sz="2" w:space="12"/>
        <w:bottom w:val="single" w:color="B11A57" w:themeColor="accent1" w:themeShade="BF" w:sz="2" w:space="16"/>
        <w:right w:val="single" w:color="B11A57" w:themeColor="accent1" w:themeShade="BF" w:sz="2" w:space="12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hAnsiTheme="majorHAnsi" w:eastAsiaTheme="majorEastAsia" w:cstheme="majorBidi"/>
      <w:caps/>
      <w:color w:val="FFFFFF" w:themeColor="background1"/>
      <w14:textFill>
        <w14:solidFill>
          <w14:schemeClr w14:val="bg1"/>
        </w14:solidFill>
      </w14:textFill>
    </w:rPr>
  </w:style>
  <w:style w:type="paragraph" w:styleId="5">
    <w:name w:val="heading 4"/>
    <w:basedOn w:val="1"/>
    <w:next w:val="1"/>
    <w:link w:val="257"/>
    <w:semiHidden/>
    <w:unhideWhenUsed/>
    <w:qFormat/>
    <w:uiPriority w:val="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77123A" w:themeColor="accent1" w:themeShade="80"/>
    </w:rPr>
  </w:style>
  <w:style w:type="paragraph" w:styleId="6">
    <w:name w:val="heading 5"/>
    <w:basedOn w:val="1"/>
    <w:next w:val="1"/>
    <w:link w:val="326"/>
    <w:semiHidden/>
    <w:unhideWhenUsed/>
    <w:qFormat/>
    <w:uiPriority w:val="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B21B57" w:themeColor="accent1" w:themeShade="BF"/>
    </w:rPr>
  </w:style>
  <w:style w:type="paragraph" w:styleId="7">
    <w:name w:val="heading 6"/>
    <w:basedOn w:val="1"/>
    <w:next w:val="1"/>
    <w:link w:val="327"/>
    <w:semiHidden/>
    <w:unhideWhenUsed/>
    <w:qFormat/>
    <w:uiPriority w:val="3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7123A" w:themeColor="accent1" w:themeShade="80"/>
    </w:rPr>
  </w:style>
  <w:style w:type="paragraph" w:styleId="8">
    <w:name w:val="heading 7"/>
    <w:basedOn w:val="1"/>
    <w:next w:val="1"/>
    <w:link w:val="328"/>
    <w:semiHidden/>
    <w:unhideWhenUsed/>
    <w:qFormat/>
    <w:uiPriority w:val="3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7123A" w:themeColor="accent1" w:themeShade="80"/>
    </w:rPr>
  </w:style>
  <w:style w:type="paragraph" w:styleId="9">
    <w:name w:val="heading 8"/>
    <w:basedOn w:val="1"/>
    <w:next w:val="1"/>
    <w:link w:val="329"/>
    <w:semiHidden/>
    <w:unhideWhenUsed/>
    <w:qFormat/>
    <w:uiPriority w:val="3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30"/>
    <w:semiHidden/>
    <w:unhideWhenUsed/>
    <w:qFormat/>
    <w:uiPriority w:val="3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256"/>
    <w:semiHidden/>
    <w:unhideWhenUsed/>
    <w:uiPriority w:val="99"/>
    <w:pPr>
      <w:spacing w:after="0" w:line="240" w:lineRule="auto"/>
    </w:pPr>
    <w:rPr>
      <w:rFonts w:ascii="Segoe UI" w:hAnsi="Segoe UI" w:cs="Segoe UI"/>
      <w:sz w:val="22"/>
      <w:szCs w:val="18"/>
    </w:rPr>
  </w:style>
  <w:style w:type="paragraph" w:styleId="14">
    <w:name w:val="Block Text"/>
    <w:basedOn w:val="1"/>
    <w:semiHidden/>
    <w:unhideWhenUsed/>
    <w:qFormat/>
    <w:uiPriority w:val="99"/>
    <w:pPr>
      <w:pBdr>
        <w:top w:val="single" w:color="E03177" w:themeColor="accent1" w:sz="2" w:space="10"/>
        <w:left w:val="single" w:color="E03177" w:themeColor="accent1" w:sz="2" w:space="10"/>
        <w:bottom w:val="single" w:color="E03177" w:themeColor="accent1" w:sz="2" w:space="10"/>
        <w:right w:val="single" w:color="E03177" w:themeColor="accent1" w:sz="2" w:space="10"/>
      </w:pBdr>
      <w:ind w:left="1152" w:right="1152"/>
    </w:pPr>
    <w:rPr>
      <w:i/>
      <w:iCs/>
      <w:color w:val="77123A" w:themeColor="accent1" w:themeShade="80"/>
    </w:rPr>
  </w:style>
  <w:style w:type="paragraph" w:styleId="15">
    <w:name w:val="Body Text"/>
    <w:basedOn w:val="1"/>
    <w:link w:val="259"/>
    <w:semiHidden/>
    <w:unhideWhenUsed/>
    <w:qFormat/>
    <w:uiPriority w:val="99"/>
    <w:pPr>
      <w:spacing w:after="120"/>
    </w:pPr>
  </w:style>
  <w:style w:type="paragraph" w:styleId="16">
    <w:name w:val="Body Text 2"/>
    <w:basedOn w:val="1"/>
    <w:link w:val="260"/>
    <w:semiHidden/>
    <w:unhideWhenUsed/>
    <w:uiPriority w:val="99"/>
    <w:pPr>
      <w:spacing w:after="120" w:line="480" w:lineRule="auto"/>
    </w:pPr>
  </w:style>
  <w:style w:type="paragraph" w:styleId="17">
    <w:name w:val="Body Text 3"/>
    <w:basedOn w:val="1"/>
    <w:link w:val="261"/>
    <w:semiHidden/>
    <w:unhideWhenUsed/>
    <w:uiPriority w:val="99"/>
    <w:pPr>
      <w:spacing w:after="120"/>
    </w:pPr>
    <w:rPr>
      <w:sz w:val="22"/>
      <w:szCs w:val="16"/>
    </w:rPr>
  </w:style>
  <w:style w:type="paragraph" w:styleId="18">
    <w:name w:val="Body Text First Indent"/>
    <w:basedOn w:val="15"/>
    <w:link w:val="262"/>
    <w:semiHidden/>
    <w:unhideWhenUsed/>
    <w:uiPriority w:val="99"/>
    <w:pPr>
      <w:spacing w:after="160"/>
      <w:ind w:firstLine="360"/>
    </w:pPr>
  </w:style>
  <w:style w:type="paragraph" w:styleId="19">
    <w:name w:val="Body Text Indent"/>
    <w:basedOn w:val="1"/>
    <w:link w:val="263"/>
    <w:semiHidden/>
    <w:unhideWhenUsed/>
    <w:uiPriority w:val="99"/>
    <w:pPr>
      <w:spacing w:after="120"/>
      <w:ind w:left="360"/>
    </w:pPr>
  </w:style>
  <w:style w:type="paragraph" w:styleId="20">
    <w:name w:val="Body Text First Indent 2"/>
    <w:basedOn w:val="19"/>
    <w:link w:val="264"/>
    <w:semiHidden/>
    <w:unhideWhenUsed/>
    <w:uiPriority w:val="99"/>
    <w:pPr>
      <w:spacing w:after="160"/>
      <w:ind w:firstLine="360"/>
    </w:pPr>
  </w:style>
  <w:style w:type="paragraph" w:styleId="21">
    <w:name w:val="Body Text Indent 2"/>
    <w:basedOn w:val="1"/>
    <w:link w:val="265"/>
    <w:semiHidden/>
    <w:unhideWhenUsed/>
    <w:uiPriority w:val="99"/>
    <w:pPr>
      <w:spacing w:after="120" w:line="480" w:lineRule="auto"/>
      <w:ind w:left="360"/>
    </w:pPr>
  </w:style>
  <w:style w:type="paragraph" w:styleId="22">
    <w:name w:val="Body Text Indent 3"/>
    <w:basedOn w:val="1"/>
    <w:link w:val="266"/>
    <w:semiHidden/>
    <w:unhideWhenUsed/>
    <w:uiPriority w:val="99"/>
    <w:pPr>
      <w:spacing w:after="120"/>
      <w:ind w:left="360"/>
    </w:pPr>
    <w:rPr>
      <w:sz w:val="22"/>
      <w:szCs w:val="16"/>
    </w:rPr>
  </w:style>
  <w:style w:type="paragraph" w:styleId="23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sz w:val="22"/>
      <w:szCs w:val="18"/>
    </w:rPr>
  </w:style>
  <w:style w:type="paragraph" w:styleId="24">
    <w:name w:val="Closing"/>
    <w:basedOn w:val="1"/>
    <w:link w:val="268"/>
    <w:semiHidden/>
    <w:unhideWhenUsed/>
    <w:uiPriority w:val="99"/>
    <w:pPr>
      <w:spacing w:after="0" w:line="240" w:lineRule="auto"/>
      <w:ind w:left="4320"/>
    </w:pPr>
  </w:style>
  <w:style w:type="character" w:styleId="25">
    <w:name w:val="annotation reference"/>
    <w:basedOn w:val="11"/>
    <w:semiHidden/>
    <w:unhideWhenUsed/>
    <w:uiPriority w:val="99"/>
    <w:rPr>
      <w:sz w:val="22"/>
      <w:szCs w:val="16"/>
    </w:rPr>
  </w:style>
  <w:style w:type="paragraph" w:styleId="26">
    <w:name w:val="annotation text"/>
    <w:basedOn w:val="1"/>
    <w:link w:val="269"/>
    <w:semiHidden/>
    <w:unhideWhenUsed/>
    <w:uiPriority w:val="99"/>
    <w:pPr>
      <w:spacing w:line="240" w:lineRule="auto"/>
    </w:pPr>
    <w:rPr>
      <w:sz w:val="22"/>
      <w:szCs w:val="20"/>
    </w:rPr>
  </w:style>
  <w:style w:type="paragraph" w:styleId="27">
    <w:name w:val="annotation subject"/>
    <w:basedOn w:val="26"/>
    <w:next w:val="26"/>
    <w:link w:val="270"/>
    <w:semiHidden/>
    <w:unhideWhenUsed/>
    <w:uiPriority w:val="99"/>
    <w:rPr>
      <w:b/>
      <w:bCs/>
    </w:rPr>
  </w:style>
  <w:style w:type="paragraph" w:styleId="28">
    <w:name w:val="Date"/>
    <w:basedOn w:val="1"/>
    <w:next w:val="1"/>
    <w:link w:val="255"/>
    <w:unhideWhenUsed/>
    <w:qFormat/>
    <w:uiPriority w:val="1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  <w14:textFill>
        <w14:solidFill>
          <w14:schemeClr w14:val="accent1"/>
        </w14:solidFill>
      </w14:textFill>
    </w:rPr>
  </w:style>
  <w:style w:type="paragraph" w:styleId="29">
    <w:name w:val="Document Map"/>
    <w:basedOn w:val="1"/>
    <w:link w:val="271"/>
    <w:semiHidden/>
    <w:unhideWhenUsed/>
    <w:uiPriority w:val="99"/>
    <w:pPr>
      <w:spacing w:after="0" w:line="240" w:lineRule="auto"/>
    </w:pPr>
    <w:rPr>
      <w:rFonts w:ascii="Segoe UI" w:hAnsi="Segoe UI" w:cs="Segoe UI"/>
      <w:sz w:val="22"/>
      <w:szCs w:val="16"/>
    </w:rPr>
  </w:style>
  <w:style w:type="paragraph" w:styleId="30">
    <w:name w:val="E-mail Signature"/>
    <w:basedOn w:val="1"/>
    <w:link w:val="272"/>
    <w:semiHidden/>
    <w:unhideWhenUsed/>
    <w:uiPriority w:val="99"/>
    <w:pPr>
      <w:spacing w:after="0" w:line="240" w:lineRule="auto"/>
    </w:pPr>
  </w:style>
  <w:style w:type="character" w:styleId="31">
    <w:name w:val="Emphasis"/>
    <w:basedOn w:val="11"/>
    <w:semiHidden/>
    <w:unhideWhenUsed/>
    <w:qFormat/>
    <w:uiPriority w:val="20"/>
    <w:rPr>
      <w:i/>
      <w:iCs/>
    </w:rPr>
  </w:style>
  <w:style w:type="character" w:styleId="32">
    <w:name w:val="endnote reference"/>
    <w:basedOn w:val="11"/>
    <w:semiHidden/>
    <w:unhideWhenUsed/>
    <w:uiPriority w:val="99"/>
    <w:rPr>
      <w:vertAlign w:val="superscript"/>
    </w:rPr>
  </w:style>
  <w:style w:type="paragraph" w:styleId="33">
    <w:name w:val="endnote text"/>
    <w:basedOn w:val="1"/>
    <w:link w:val="273"/>
    <w:semiHidden/>
    <w:unhideWhenUsed/>
    <w:uiPriority w:val="99"/>
    <w:pPr>
      <w:spacing w:after="0" w:line="240" w:lineRule="auto"/>
    </w:pPr>
    <w:rPr>
      <w:sz w:val="22"/>
      <w:szCs w:val="20"/>
    </w:rPr>
  </w:style>
  <w:style w:type="paragraph" w:styleId="34">
    <w:name w:val="envelope address"/>
    <w:basedOn w:val="1"/>
    <w:semiHidden/>
    <w:unhideWhenUsed/>
    <w:uiPriority w:val="99"/>
    <w:pPr>
      <w:framePr w:w="7920" w:h="1980" w:hRule="exact" w:hSpace="180" w:wrap="auto" w:vAnchor="margin" w:hAnchor="page" w:xAlign="center" w:yAlign="bottom"/>
      <w:spacing w:after="0" w:line="240" w:lineRule="auto"/>
      <w:ind w:left="2880"/>
    </w:pPr>
    <w:rPr>
      <w:rFonts w:asciiTheme="majorHAnsi" w:hAnsiTheme="majorHAnsi" w:eastAsiaTheme="majorEastAsia" w:cstheme="majorBidi"/>
    </w:rPr>
  </w:style>
  <w:style w:type="paragraph" w:styleId="35">
    <w:name w:val="envelope return"/>
    <w:basedOn w:val="1"/>
    <w:semiHidden/>
    <w:unhideWhenUsed/>
    <w:uiPriority w:val="99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36">
    <w:name w:val="FollowedHyperlink"/>
    <w:basedOn w:val="11"/>
    <w:semiHidden/>
    <w:unhideWhenUsed/>
    <w:uiPriority w:val="99"/>
    <w:rPr>
      <w:color w:val="7458AB" w:themeColor="followedHyperlink"/>
      <w:u w:val="single"/>
      <w14:textFill>
        <w14:solidFill>
          <w14:schemeClr w14:val="folHlink"/>
        </w14:solidFill>
      </w14:textFill>
    </w:rPr>
  </w:style>
  <w:style w:type="paragraph" w:styleId="37">
    <w:name w:val="footer"/>
    <w:basedOn w:val="1"/>
    <w:link w:val="274"/>
    <w:unhideWhenUsed/>
    <w:uiPriority w:val="99"/>
    <w:pPr>
      <w:spacing w:after="0" w:line="240" w:lineRule="auto"/>
    </w:pPr>
  </w:style>
  <w:style w:type="character" w:styleId="38">
    <w:name w:val="footnote reference"/>
    <w:basedOn w:val="11"/>
    <w:semiHidden/>
    <w:unhideWhenUsed/>
    <w:uiPriority w:val="99"/>
    <w:rPr>
      <w:vertAlign w:val="superscript"/>
    </w:rPr>
  </w:style>
  <w:style w:type="paragraph" w:styleId="39">
    <w:name w:val="footnote text"/>
    <w:basedOn w:val="1"/>
    <w:link w:val="275"/>
    <w:semiHidden/>
    <w:unhideWhenUsed/>
    <w:uiPriority w:val="99"/>
    <w:pPr>
      <w:spacing w:after="0" w:line="240" w:lineRule="auto"/>
    </w:pPr>
    <w:rPr>
      <w:sz w:val="22"/>
      <w:szCs w:val="20"/>
    </w:rPr>
  </w:style>
  <w:style w:type="paragraph" w:styleId="40">
    <w:name w:val="header"/>
    <w:basedOn w:val="1"/>
    <w:link w:val="325"/>
    <w:unhideWhenUsed/>
    <w:uiPriority w:val="99"/>
    <w:pPr>
      <w:spacing w:after="0" w:line="240" w:lineRule="auto"/>
    </w:pPr>
  </w:style>
  <w:style w:type="character" w:styleId="41">
    <w:name w:val="HTML Acronym"/>
    <w:basedOn w:val="11"/>
    <w:semiHidden/>
    <w:unhideWhenUsed/>
    <w:uiPriority w:val="99"/>
  </w:style>
  <w:style w:type="paragraph" w:styleId="42">
    <w:name w:val="HTML Address"/>
    <w:basedOn w:val="1"/>
    <w:link w:val="331"/>
    <w:semiHidden/>
    <w:unhideWhenUsed/>
    <w:uiPriority w:val="99"/>
    <w:pPr>
      <w:spacing w:after="0" w:line="240" w:lineRule="auto"/>
    </w:pPr>
    <w:rPr>
      <w:i/>
      <w:iCs/>
    </w:rPr>
  </w:style>
  <w:style w:type="character" w:styleId="43">
    <w:name w:val="HTML Cite"/>
    <w:basedOn w:val="11"/>
    <w:semiHidden/>
    <w:unhideWhenUsed/>
    <w:uiPriority w:val="99"/>
    <w:rPr>
      <w:i/>
      <w:iCs/>
    </w:rPr>
  </w:style>
  <w:style w:type="character" w:styleId="44">
    <w:name w:val="HTML Code"/>
    <w:basedOn w:val="11"/>
    <w:semiHidden/>
    <w:unhideWhenUsed/>
    <w:uiPriority w:val="99"/>
    <w:rPr>
      <w:rFonts w:ascii="Consolas" w:hAnsi="Consolas"/>
      <w:sz w:val="22"/>
      <w:szCs w:val="20"/>
    </w:rPr>
  </w:style>
  <w:style w:type="character" w:styleId="45">
    <w:name w:val="HTML Definition"/>
    <w:basedOn w:val="11"/>
    <w:semiHidden/>
    <w:unhideWhenUsed/>
    <w:uiPriority w:val="99"/>
    <w:rPr>
      <w:i/>
      <w:iCs/>
    </w:rPr>
  </w:style>
  <w:style w:type="character" w:styleId="46">
    <w:name w:val="HTML Keyboard"/>
    <w:basedOn w:val="11"/>
    <w:semiHidden/>
    <w:unhideWhenUsed/>
    <w:uiPriority w:val="99"/>
    <w:rPr>
      <w:rFonts w:ascii="Consolas" w:hAnsi="Consolas"/>
      <w:sz w:val="22"/>
      <w:szCs w:val="20"/>
    </w:rPr>
  </w:style>
  <w:style w:type="paragraph" w:styleId="47">
    <w:name w:val="HTML Preformatted"/>
    <w:basedOn w:val="1"/>
    <w:link w:val="332"/>
    <w:semiHidden/>
    <w:unhideWhenUsed/>
    <w:uiPriority w:val="99"/>
    <w:pPr>
      <w:spacing w:after="0" w:line="240" w:lineRule="auto"/>
    </w:pPr>
    <w:rPr>
      <w:rFonts w:ascii="Consolas" w:hAnsi="Consolas"/>
      <w:sz w:val="22"/>
      <w:szCs w:val="20"/>
    </w:rPr>
  </w:style>
  <w:style w:type="character" w:styleId="48">
    <w:name w:val="HTML Sample"/>
    <w:basedOn w:val="11"/>
    <w:semiHidden/>
    <w:unhideWhenUsed/>
    <w:uiPriority w:val="99"/>
    <w:rPr>
      <w:rFonts w:ascii="Consolas" w:hAnsi="Consolas"/>
      <w:sz w:val="24"/>
      <w:szCs w:val="24"/>
    </w:rPr>
  </w:style>
  <w:style w:type="character" w:styleId="49">
    <w:name w:val="HTML Typewriter"/>
    <w:basedOn w:val="11"/>
    <w:semiHidden/>
    <w:unhideWhenUsed/>
    <w:uiPriority w:val="99"/>
    <w:rPr>
      <w:rFonts w:ascii="Consolas" w:hAnsi="Consolas"/>
      <w:sz w:val="22"/>
      <w:szCs w:val="20"/>
    </w:rPr>
  </w:style>
  <w:style w:type="character" w:styleId="50">
    <w:name w:val="HTML Variable"/>
    <w:basedOn w:val="11"/>
    <w:semiHidden/>
    <w:unhideWhenUsed/>
    <w:uiPriority w:val="99"/>
    <w:rPr>
      <w:i/>
      <w:iCs/>
    </w:rPr>
  </w:style>
  <w:style w:type="character" w:styleId="51">
    <w:name w:val="Hyperlink"/>
    <w:basedOn w:val="11"/>
    <w:semiHidden/>
    <w:unhideWhenUsed/>
    <w:uiPriority w:val="99"/>
    <w:rPr>
      <w:color w:val="125267" w:themeColor="accent6" w:themeShade="80"/>
      <w:u w:val="single"/>
    </w:rPr>
  </w:style>
  <w:style w:type="paragraph" w:styleId="52">
    <w:name w:val="index 1"/>
    <w:basedOn w:val="1"/>
    <w:next w:val="1"/>
    <w:semiHidden/>
    <w:unhideWhenUsed/>
    <w:uiPriority w:val="99"/>
    <w:pPr>
      <w:spacing w:after="0" w:line="240" w:lineRule="auto"/>
      <w:ind w:left="240" w:hanging="240"/>
    </w:pPr>
  </w:style>
  <w:style w:type="paragraph" w:styleId="53">
    <w:name w:val="index 2"/>
    <w:basedOn w:val="1"/>
    <w:next w:val="1"/>
    <w:semiHidden/>
    <w:unhideWhenUsed/>
    <w:uiPriority w:val="99"/>
    <w:pPr>
      <w:spacing w:after="0" w:line="240" w:lineRule="auto"/>
      <w:ind w:left="480" w:hanging="240"/>
    </w:pPr>
  </w:style>
  <w:style w:type="paragraph" w:styleId="54">
    <w:name w:val="index 3"/>
    <w:basedOn w:val="1"/>
    <w:next w:val="1"/>
    <w:semiHidden/>
    <w:unhideWhenUsed/>
    <w:uiPriority w:val="99"/>
    <w:pPr>
      <w:spacing w:after="0" w:line="240" w:lineRule="auto"/>
      <w:ind w:left="720" w:hanging="240"/>
    </w:pPr>
  </w:style>
  <w:style w:type="paragraph" w:styleId="55">
    <w:name w:val="index 4"/>
    <w:basedOn w:val="1"/>
    <w:next w:val="1"/>
    <w:semiHidden/>
    <w:unhideWhenUsed/>
    <w:uiPriority w:val="99"/>
    <w:pPr>
      <w:spacing w:after="0" w:line="240" w:lineRule="auto"/>
      <w:ind w:left="960" w:hanging="240"/>
    </w:pPr>
  </w:style>
  <w:style w:type="paragraph" w:styleId="56">
    <w:name w:val="index 5"/>
    <w:basedOn w:val="1"/>
    <w:next w:val="1"/>
    <w:semiHidden/>
    <w:unhideWhenUsed/>
    <w:uiPriority w:val="99"/>
    <w:pPr>
      <w:spacing w:after="0" w:line="240" w:lineRule="auto"/>
      <w:ind w:left="1200" w:hanging="240"/>
    </w:pPr>
  </w:style>
  <w:style w:type="paragraph" w:styleId="57">
    <w:name w:val="index 6"/>
    <w:basedOn w:val="1"/>
    <w:next w:val="1"/>
    <w:semiHidden/>
    <w:unhideWhenUsed/>
    <w:uiPriority w:val="99"/>
    <w:pPr>
      <w:spacing w:after="0" w:line="240" w:lineRule="auto"/>
      <w:ind w:left="1440" w:hanging="240"/>
    </w:pPr>
  </w:style>
  <w:style w:type="paragraph" w:styleId="58">
    <w:name w:val="index 7"/>
    <w:basedOn w:val="1"/>
    <w:next w:val="1"/>
    <w:semiHidden/>
    <w:unhideWhenUsed/>
    <w:uiPriority w:val="99"/>
    <w:pPr>
      <w:spacing w:after="0" w:line="240" w:lineRule="auto"/>
      <w:ind w:left="1680" w:hanging="240"/>
    </w:pPr>
  </w:style>
  <w:style w:type="paragraph" w:styleId="59">
    <w:name w:val="index 8"/>
    <w:basedOn w:val="1"/>
    <w:next w:val="1"/>
    <w:semiHidden/>
    <w:unhideWhenUsed/>
    <w:uiPriority w:val="99"/>
    <w:pPr>
      <w:spacing w:after="0" w:line="240" w:lineRule="auto"/>
      <w:ind w:left="1920" w:hanging="240"/>
    </w:pPr>
  </w:style>
  <w:style w:type="paragraph" w:styleId="60">
    <w:name w:val="index 9"/>
    <w:basedOn w:val="1"/>
    <w:next w:val="1"/>
    <w:semiHidden/>
    <w:unhideWhenUsed/>
    <w:uiPriority w:val="99"/>
    <w:pPr>
      <w:spacing w:after="0" w:line="240" w:lineRule="auto"/>
      <w:ind w:left="2160" w:hanging="240"/>
    </w:pPr>
  </w:style>
  <w:style w:type="paragraph" w:styleId="61">
    <w:name w:val="index heading"/>
    <w:basedOn w:val="1"/>
    <w:next w:val="52"/>
    <w:semiHidden/>
    <w:unhideWhenUsed/>
    <w:uiPriority w:val="99"/>
    <w:rPr>
      <w:rFonts w:asciiTheme="majorHAnsi" w:hAnsiTheme="majorHAnsi" w:eastAsiaTheme="majorEastAsia" w:cstheme="majorBidi"/>
      <w:b/>
      <w:bCs/>
    </w:rPr>
  </w:style>
  <w:style w:type="character" w:styleId="62">
    <w:name w:val="line number"/>
    <w:basedOn w:val="11"/>
    <w:semiHidden/>
    <w:unhideWhenUsed/>
    <w:uiPriority w:val="99"/>
  </w:style>
  <w:style w:type="paragraph" w:styleId="63">
    <w:name w:val="List"/>
    <w:basedOn w:val="1"/>
    <w:semiHidden/>
    <w:unhideWhenUsed/>
    <w:uiPriority w:val="99"/>
    <w:pPr>
      <w:ind w:left="360" w:hanging="360"/>
      <w:contextualSpacing/>
    </w:pPr>
  </w:style>
  <w:style w:type="paragraph" w:styleId="64">
    <w:name w:val="List 2"/>
    <w:basedOn w:val="1"/>
    <w:semiHidden/>
    <w:unhideWhenUsed/>
    <w:uiPriority w:val="99"/>
    <w:pPr>
      <w:ind w:left="720" w:hanging="360"/>
      <w:contextualSpacing/>
    </w:pPr>
  </w:style>
  <w:style w:type="paragraph" w:styleId="65">
    <w:name w:val="List 3"/>
    <w:basedOn w:val="1"/>
    <w:semiHidden/>
    <w:unhideWhenUsed/>
    <w:uiPriority w:val="99"/>
    <w:pPr>
      <w:ind w:left="1080" w:hanging="360"/>
      <w:contextualSpacing/>
    </w:pPr>
  </w:style>
  <w:style w:type="paragraph" w:styleId="66">
    <w:name w:val="List 4"/>
    <w:basedOn w:val="1"/>
    <w:semiHidden/>
    <w:unhideWhenUsed/>
    <w:uiPriority w:val="99"/>
    <w:pPr>
      <w:ind w:left="1440" w:hanging="360"/>
      <w:contextualSpacing/>
    </w:pPr>
  </w:style>
  <w:style w:type="paragraph" w:styleId="67">
    <w:name w:val="List 5"/>
    <w:basedOn w:val="1"/>
    <w:semiHidden/>
    <w:unhideWhenUsed/>
    <w:uiPriority w:val="99"/>
    <w:pPr>
      <w:ind w:left="1800" w:hanging="360"/>
      <w:contextualSpacing/>
    </w:pPr>
  </w:style>
  <w:style w:type="paragraph" w:styleId="68">
    <w:name w:val="List Bullet"/>
    <w:basedOn w:val="1"/>
    <w:semiHidden/>
    <w:unhideWhenUsed/>
    <w:uiPriority w:val="99"/>
    <w:pPr>
      <w:numPr>
        <w:ilvl w:val="0"/>
        <w:numId w:val="1"/>
      </w:numPr>
      <w:contextualSpacing/>
    </w:pPr>
  </w:style>
  <w:style w:type="paragraph" w:styleId="69">
    <w:name w:val="List Bullet 2"/>
    <w:basedOn w:val="1"/>
    <w:semiHidden/>
    <w:unhideWhenUsed/>
    <w:uiPriority w:val="99"/>
    <w:pPr>
      <w:numPr>
        <w:ilvl w:val="0"/>
        <w:numId w:val="2"/>
      </w:numPr>
      <w:contextualSpacing/>
    </w:pPr>
  </w:style>
  <w:style w:type="paragraph" w:styleId="70">
    <w:name w:val="List Bullet 3"/>
    <w:basedOn w:val="1"/>
    <w:semiHidden/>
    <w:unhideWhenUsed/>
    <w:uiPriority w:val="99"/>
    <w:pPr>
      <w:numPr>
        <w:ilvl w:val="0"/>
        <w:numId w:val="3"/>
      </w:numPr>
      <w:contextualSpacing/>
    </w:pPr>
  </w:style>
  <w:style w:type="paragraph" w:styleId="71">
    <w:name w:val="List Bullet 4"/>
    <w:basedOn w:val="1"/>
    <w:semiHidden/>
    <w:unhideWhenUsed/>
    <w:uiPriority w:val="99"/>
    <w:pPr>
      <w:numPr>
        <w:ilvl w:val="0"/>
        <w:numId w:val="4"/>
      </w:numPr>
      <w:contextualSpacing/>
    </w:pPr>
  </w:style>
  <w:style w:type="paragraph" w:styleId="72">
    <w:name w:val="List Bullet 5"/>
    <w:basedOn w:val="1"/>
    <w:semiHidden/>
    <w:unhideWhenUsed/>
    <w:uiPriority w:val="99"/>
    <w:pPr>
      <w:numPr>
        <w:ilvl w:val="0"/>
        <w:numId w:val="5"/>
      </w:numPr>
      <w:contextualSpacing/>
    </w:pPr>
  </w:style>
  <w:style w:type="paragraph" w:styleId="73">
    <w:name w:val="List Continue"/>
    <w:basedOn w:val="1"/>
    <w:semiHidden/>
    <w:unhideWhenUsed/>
    <w:uiPriority w:val="99"/>
    <w:pPr>
      <w:spacing w:after="120"/>
      <w:ind w:left="360"/>
      <w:contextualSpacing/>
    </w:pPr>
  </w:style>
  <w:style w:type="paragraph" w:styleId="74">
    <w:name w:val="List Continue 2"/>
    <w:basedOn w:val="1"/>
    <w:semiHidden/>
    <w:unhideWhenUsed/>
    <w:uiPriority w:val="99"/>
    <w:pPr>
      <w:spacing w:after="120"/>
      <w:ind w:left="720"/>
      <w:contextualSpacing/>
    </w:pPr>
  </w:style>
  <w:style w:type="paragraph" w:styleId="75">
    <w:name w:val="List Continue 3"/>
    <w:basedOn w:val="1"/>
    <w:semiHidden/>
    <w:unhideWhenUsed/>
    <w:uiPriority w:val="99"/>
    <w:pPr>
      <w:spacing w:after="120"/>
      <w:ind w:left="1080"/>
      <w:contextualSpacing/>
    </w:pPr>
  </w:style>
  <w:style w:type="paragraph" w:styleId="76">
    <w:name w:val="List Continue 4"/>
    <w:basedOn w:val="1"/>
    <w:semiHidden/>
    <w:unhideWhenUsed/>
    <w:uiPriority w:val="99"/>
    <w:pPr>
      <w:spacing w:after="120"/>
      <w:ind w:left="1440"/>
      <w:contextualSpacing/>
    </w:pPr>
  </w:style>
  <w:style w:type="paragraph" w:styleId="77">
    <w:name w:val="List Continue 5"/>
    <w:basedOn w:val="1"/>
    <w:semiHidden/>
    <w:unhideWhenUsed/>
    <w:uiPriority w:val="99"/>
    <w:pPr>
      <w:spacing w:after="120"/>
      <w:ind w:left="1800"/>
      <w:contextualSpacing/>
    </w:pPr>
  </w:style>
  <w:style w:type="paragraph" w:styleId="78">
    <w:name w:val="List Number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79">
    <w:name w:val="List Number 2"/>
    <w:basedOn w:val="1"/>
    <w:semiHidden/>
    <w:unhideWhenUsed/>
    <w:uiPriority w:val="99"/>
    <w:pPr>
      <w:numPr>
        <w:ilvl w:val="0"/>
        <w:numId w:val="7"/>
      </w:numPr>
      <w:contextualSpacing/>
    </w:pPr>
  </w:style>
  <w:style w:type="paragraph" w:styleId="80">
    <w:name w:val="List Number 3"/>
    <w:basedOn w:val="1"/>
    <w:semiHidden/>
    <w:unhideWhenUsed/>
    <w:uiPriority w:val="99"/>
    <w:pPr>
      <w:numPr>
        <w:ilvl w:val="0"/>
        <w:numId w:val="8"/>
      </w:numPr>
      <w:contextualSpacing/>
    </w:pPr>
  </w:style>
  <w:style w:type="paragraph" w:styleId="81">
    <w:name w:val="List Number 4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82">
    <w:name w:val="List Number 5"/>
    <w:basedOn w:val="1"/>
    <w:semiHidden/>
    <w:unhideWhenUsed/>
    <w:uiPriority w:val="99"/>
    <w:pPr>
      <w:numPr>
        <w:ilvl w:val="0"/>
        <w:numId w:val="10"/>
      </w:numPr>
      <w:contextualSpacing/>
    </w:pPr>
  </w:style>
  <w:style w:type="paragraph" w:styleId="83">
    <w:name w:val="macro"/>
    <w:link w:val="387"/>
    <w:semiHidden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Consolas" w:hAnsi="Consolas" w:eastAsiaTheme="minorEastAsia" w:cstheme="minorBidi"/>
      <w:color w:val="333333" w:themeColor="text2"/>
      <w:sz w:val="22"/>
      <w:szCs w:val="20"/>
      <w:lang w:val="en-US" w:eastAsia="ja-JP" w:bidi="ar-SA"/>
      <w14:textFill>
        <w14:solidFill>
          <w14:schemeClr w14:val="tx2"/>
        </w14:solidFill>
      </w14:textFill>
    </w:rPr>
  </w:style>
  <w:style w:type="paragraph" w:styleId="84">
    <w:name w:val="Message Header"/>
    <w:basedOn w:val="1"/>
    <w:link w:val="388"/>
    <w:semiHidden/>
    <w:unhideWhenUs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080" w:hanging="1080"/>
    </w:pPr>
    <w:rPr>
      <w:rFonts w:asciiTheme="majorHAnsi" w:hAnsiTheme="majorHAnsi" w:eastAsiaTheme="majorEastAsia" w:cstheme="majorBidi"/>
    </w:rPr>
  </w:style>
  <w:style w:type="paragraph" w:styleId="85">
    <w:name w:val="Normal (Web)"/>
    <w:basedOn w:val="1"/>
    <w:semiHidden/>
    <w:unhideWhenUsed/>
    <w:uiPriority w:val="99"/>
    <w:rPr>
      <w:rFonts w:ascii="Times New Roman" w:hAnsi="Times New Roman" w:cs="Times New Roman"/>
    </w:rPr>
  </w:style>
  <w:style w:type="paragraph" w:styleId="86">
    <w:name w:val="Normal Indent"/>
    <w:basedOn w:val="1"/>
    <w:semiHidden/>
    <w:unhideWhenUsed/>
    <w:uiPriority w:val="99"/>
    <w:pPr>
      <w:ind w:left="720"/>
    </w:pPr>
  </w:style>
  <w:style w:type="paragraph" w:styleId="87">
    <w:name w:val="Note Heading"/>
    <w:basedOn w:val="1"/>
    <w:next w:val="1"/>
    <w:link w:val="389"/>
    <w:semiHidden/>
    <w:unhideWhenUsed/>
    <w:uiPriority w:val="99"/>
    <w:pPr>
      <w:spacing w:after="0" w:line="240" w:lineRule="auto"/>
    </w:pPr>
  </w:style>
  <w:style w:type="character" w:styleId="88">
    <w:name w:val="page number"/>
    <w:basedOn w:val="11"/>
    <w:semiHidden/>
    <w:unhideWhenUsed/>
    <w:uiPriority w:val="99"/>
  </w:style>
  <w:style w:type="paragraph" w:styleId="89">
    <w:name w:val="Plain Text"/>
    <w:basedOn w:val="1"/>
    <w:link w:val="395"/>
    <w:semiHidden/>
    <w:unhideWhenUsed/>
    <w:uiPriority w:val="99"/>
    <w:pPr>
      <w:spacing w:after="0" w:line="240" w:lineRule="auto"/>
    </w:pPr>
    <w:rPr>
      <w:rFonts w:ascii="Consolas" w:hAnsi="Consolas"/>
      <w:sz w:val="22"/>
      <w:szCs w:val="21"/>
    </w:rPr>
  </w:style>
  <w:style w:type="paragraph" w:styleId="90">
    <w:name w:val="Salutation"/>
    <w:basedOn w:val="1"/>
    <w:next w:val="1"/>
    <w:link w:val="398"/>
    <w:semiHidden/>
    <w:unhideWhenUsed/>
    <w:uiPriority w:val="99"/>
  </w:style>
  <w:style w:type="paragraph" w:styleId="91">
    <w:name w:val="Signature"/>
    <w:basedOn w:val="1"/>
    <w:link w:val="399"/>
    <w:semiHidden/>
    <w:unhideWhenUsed/>
    <w:uiPriority w:val="99"/>
    <w:pPr>
      <w:spacing w:after="0" w:line="240" w:lineRule="auto"/>
      <w:ind w:left="4320"/>
    </w:pPr>
  </w:style>
  <w:style w:type="character" w:styleId="92">
    <w:name w:val="Strong"/>
    <w:basedOn w:val="11"/>
    <w:semiHidden/>
    <w:unhideWhenUsed/>
    <w:qFormat/>
    <w:uiPriority w:val="22"/>
    <w:rPr>
      <w:b/>
      <w:bCs/>
    </w:rPr>
  </w:style>
  <w:style w:type="table" w:styleId="93">
    <w:name w:val="Table 3D effects 1"/>
    <w:basedOn w:val="12"/>
    <w:semiHidden/>
    <w:unhideWhenUsed/>
    <w:uiPriority w:val="9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4">
    <w:name w:val="Table 3D effects 2"/>
    <w:basedOn w:val="12"/>
    <w:semiHidden/>
    <w:unhideWhenUsed/>
    <w:uiPriority w:val="9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5">
    <w:name w:val="Table 3D effects 3"/>
    <w:basedOn w:val="12"/>
    <w:semiHidden/>
    <w:unhideWhenUsed/>
    <w:uiPriority w:val="9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1"/>
    <w:basedOn w:val="12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2"/>
    <w:basedOn w:val="12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3"/>
    <w:basedOn w:val="12"/>
    <w:semiHidden/>
    <w:unhideWhenUsed/>
    <w:uiPriority w:val="9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4"/>
    <w:basedOn w:val="12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olorful 1"/>
    <w:basedOn w:val="12"/>
    <w:semiHidden/>
    <w:unhideWhenUsed/>
    <w:uiPriority w:val="9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2"/>
    <w:basedOn w:val="12"/>
    <w:semiHidden/>
    <w:unhideWhenUsed/>
    <w:uiPriority w:val="9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3"/>
    <w:basedOn w:val="12"/>
    <w:semiHidden/>
    <w:unhideWhenUsed/>
    <w:uiPriority w:val="9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3">
    <w:name w:val="Table Columns 1"/>
    <w:basedOn w:val="12"/>
    <w:semiHidden/>
    <w:unhideWhenUsed/>
    <w:uiPriority w:val="9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Columns 2"/>
    <w:basedOn w:val="12"/>
    <w:semiHidden/>
    <w:unhideWhenUsed/>
    <w:uiPriority w:val="9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3"/>
    <w:basedOn w:val="12"/>
    <w:semiHidden/>
    <w:unhideWhenUsed/>
    <w:uiPriority w:val="99"/>
    <w:rPr>
      <w:b/>
      <w:bCs/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4"/>
    <w:basedOn w:val="12"/>
    <w:semiHidden/>
    <w:unhideWhenUsed/>
    <w:uiPriority w:val="9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7">
    <w:name w:val="Table Columns 5"/>
    <w:basedOn w:val="12"/>
    <w:semiHidden/>
    <w:unhideWhenUsed/>
    <w:uiPriority w:val="99"/>
    <w:rPr>
      <w:color w:val="auto"/>
    </w:r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8">
    <w:name w:val="Table Contemporary"/>
    <w:basedOn w:val="12"/>
    <w:semiHidden/>
    <w:unhideWhenUs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09">
    <w:name w:val="Table Elegant"/>
    <w:basedOn w:val="12"/>
    <w:semiHidden/>
    <w:unhideWhenUsed/>
    <w:uiPriority w:val="9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0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Grid 1"/>
    <w:basedOn w:val="12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12"/>
    <w:semiHidden/>
    <w:unhideWhenUsed/>
    <w:uiPriority w:val="9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3">
    <w:name w:val="Table Grid 3"/>
    <w:basedOn w:val="12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12"/>
    <w:semiHidden/>
    <w:unhideWhenUsed/>
    <w:uiPriority w:val="9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5">
    <w:name w:val="Table Grid 5"/>
    <w:basedOn w:val="12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12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12"/>
    <w:semiHidden/>
    <w:unhideWhenUsed/>
    <w:uiPriority w:val="9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12"/>
    <w:semiHidden/>
    <w:unhideWhenUsed/>
    <w:uiPriority w:val="9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9">
    <w:name w:val="Table List 1"/>
    <w:basedOn w:val="12"/>
    <w:semiHidden/>
    <w:unhideWhenUsed/>
    <w:uiPriority w:val="99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2"/>
    <w:basedOn w:val="12"/>
    <w:semiHidden/>
    <w:unhideWhenUsed/>
    <w:uiPriority w:val="99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3"/>
    <w:basedOn w:val="12"/>
    <w:semiHidden/>
    <w:unhideWhenUsed/>
    <w:uiPriority w:val="9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4"/>
    <w:basedOn w:val="12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3">
    <w:name w:val="Table List 5"/>
    <w:basedOn w:val="12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4">
    <w:name w:val="Table List 6"/>
    <w:basedOn w:val="12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5">
    <w:name w:val="Table List 7"/>
    <w:basedOn w:val="12"/>
    <w:semiHidden/>
    <w:unhideWhenUsed/>
    <w:uiPriority w:val="99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6">
    <w:name w:val="Table List 8"/>
    <w:basedOn w:val="12"/>
    <w:semiHidden/>
    <w:unhideWhenUs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7">
    <w:name w:val="table of authorities"/>
    <w:basedOn w:val="1"/>
    <w:next w:val="1"/>
    <w:semiHidden/>
    <w:unhideWhenUsed/>
    <w:uiPriority w:val="99"/>
    <w:pPr>
      <w:spacing w:after="0"/>
      <w:ind w:left="240" w:hanging="240"/>
    </w:pPr>
  </w:style>
  <w:style w:type="paragraph" w:styleId="128">
    <w:name w:val="table of figures"/>
    <w:basedOn w:val="1"/>
    <w:next w:val="1"/>
    <w:semiHidden/>
    <w:unhideWhenUsed/>
    <w:uiPriority w:val="99"/>
    <w:pPr>
      <w:spacing w:after="0"/>
    </w:pPr>
  </w:style>
  <w:style w:type="table" w:styleId="129">
    <w:name w:val="Table Professional"/>
    <w:basedOn w:val="12"/>
    <w:semiHidden/>
    <w:unhideWhenUsed/>
    <w:uiPriority w:val="9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0">
    <w:name w:val="Table Simple 1"/>
    <w:basedOn w:val="12"/>
    <w:semiHidden/>
    <w:unhideWhenUsed/>
    <w:uiPriority w:val="9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1">
    <w:name w:val="Table Simple 2"/>
    <w:basedOn w:val="12"/>
    <w:semiHidden/>
    <w:unhideWhenUsed/>
    <w:uiPriority w:val="99"/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2">
    <w:name w:val="Table Simple 3"/>
    <w:basedOn w:val="12"/>
    <w:semiHidden/>
    <w:unhideWhenUsed/>
    <w:uiPriority w:val="9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Table Subtle 1"/>
    <w:basedOn w:val="12"/>
    <w:semiHidden/>
    <w:unhideWhenUsed/>
    <w:uiPriority w:val="9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4">
    <w:name w:val="Table Subtle 2"/>
    <w:basedOn w:val="12"/>
    <w:semiHidden/>
    <w:unhideWhenUsed/>
    <w:uiPriority w:val="9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Theme"/>
    <w:basedOn w:val="12"/>
    <w:semiHidden/>
    <w:unhideWhenUs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6">
    <w:name w:val="Table Web 1"/>
    <w:basedOn w:val="12"/>
    <w:semiHidden/>
    <w:unhideWhenUsed/>
    <w:uiPriority w:val="9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7">
    <w:name w:val="Table Web 2"/>
    <w:basedOn w:val="12"/>
    <w:semiHidden/>
    <w:unhideWhenUsed/>
    <w:uiPriority w:val="9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3"/>
    <w:basedOn w:val="12"/>
    <w:semiHidden/>
    <w:unhideWhenUsed/>
    <w:uiPriority w:val="9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39">
    <w:name w:val="Title"/>
    <w:basedOn w:val="1"/>
    <w:next w:val="1"/>
    <w:link w:val="248"/>
    <w:qFormat/>
    <w:uiPriority w:val="2"/>
    <w:pPr>
      <w:spacing w:after="0" w:line="204" w:lineRule="auto"/>
    </w:pPr>
    <w:rPr>
      <w:rFonts w:asciiTheme="majorHAnsi" w:hAnsiTheme="majorHAnsi" w:eastAsiaTheme="majorEastAsia" w:cstheme="majorBidi"/>
      <w:caps/>
      <w:kern w:val="28"/>
      <w:sz w:val="80"/>
      <w:szCs w:val="80"/>
    </w:rPr>
  </w:style>
  <w:style w:type="paragraph" w:styleId="140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141">
    <w:name w:val="toc 1"/>
    <w:basedOn w:val="1"/>
    <w:next w:val="1"/>
    <w:semiHidden/>
    <w:unhideWhenUsed/>
    <w:uiPriority w:val="39"/>
    <w:pPr>
      <w:spacing w:after="100"/>
    </w:pPr>
  </w:style>
  <w:style w:type="paragraph" w:styleId="142">
    <w:name w:val="toc 2"/>
    <w:basedOn w:val="1"/>
    <w:next w:val="1"/>
    <w:semiHidden/>
    <w:unhideWhenUsed/>
    <w:uiPriority w:val="39"/>
    <w:pPr>
      <w:spacing w:after="100"/>
      <w:ind w:left="240"/>
    </w:pPr>
  </w:style>
  <w:style w:type="paragraph" w:styleId="143">
    <w:name w:val="toc 3"/>
    <w:basedOn w:val="1"/>
    <w:next w:val="1"/>
    <w:semiHidden/>
    <w:unhideWhenUsed/>
    <w:uiPriority w:val="39"/>
    <w:pPr>
      <w:spacing w:after="100"/>
      <w:ind w:left="480"/>
    </w:pPr>
  </w:style>
  <w:style w:type="paragraph" w:styleId="144">
    <w:name w:val="toc 4"/>
    <w:basedOn w:val="1"/>
    <w:next w:val="1"/>
    <w:semiHidden/>
    <w:unhideWhenUsed/>
    <w:uiPriority w:val="39"/>
    <w:pPr>
      <w:spacing w:after="100"/>
      <w:ind w:left="720"/>
    </w:pPr>
  </w:style>
  <w:style w:type="paragraph" w:styleId="145">
    <w:name w:val="toc 5"/>
    <w:basedOn w:val="1"/>
    <w:next w:val="1"/>
    <w:semiHidden/>
    <w:unhideWhenUsed/>
    <w:uiPriority w:val="39"/>
    <w:pPr>
      <w:spacing w:after="100"/>
      <w:ind w:left="960"/>
    </w:pPr>
  </w:style>
  <w:style w:type="paragraph" w:styleId="146">
    <w:name w:val="toc 6"/>
    <w:basedOn w:val="1"/>
    <w:next w:val="1"/>
    <w:semiHidden/>
    <w:unhideWhenUsed/>
    <w:uiPriority w:val="39"/>
    <w:pPr>
      <w:spacing w:after="100"/>
      <w:ind w:left="1200"/>
    </w:pPr>
  </w:style>
  <w:style w:type="paragraph" w:styleId="147">
    <w:name w:val="toc 7"/>
    <w:basedOn w:val="1"/>
    <w:next w:val="1"/>
    <w:semiHidden/>
    <w:unhideWhenUsed/>
    <w:uiPriority w:val="39"/>
    <w:pPr>
      <w:spacing w:after="100"/>
      <w:ind w:left="1440"/>
    </w:pPr>
  </w:style>
  <w:style w:type="paragraph" w:styleId="148">
    <w:name w:val="toc 8"/>
    <w:basedOn w:val="1"/>
    <w:next w:val="1"/>
    <w:semiHidden/>
    <w:unhideWhenUsed/>
    <w:uiPriority w:val="39"/>
    <w:pPr>
      <w:spacing w:after="100"/>
      <w:ind w:left="1680"/>
    </w:pPr>
  </w:style>
  <w:style w:type="paragraph" w:styleId="149">
    <w:name w:val="toc 9"/>
    <w:basedOn w:val="1"/>
    <w:next w:val="1"/>
    <w:semiHidden/>
    <w:unhideWhenUsed/>
    <w:uiPriority w:val="39"/>
    <w:pPr>
      <w:spacing w:after="100"/>
      <w:ind w:left="1920"/>
    </w:pPr>
  </w:style>
  <w:style w:type="table" w:styleId="150">
    <w:name w:val="Light Shading"/>
    <w:basedOn w:val="12"/>
    <w:semiHidden/>
    <w:unhideWhenUsed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51">
    <w:name w:val="Light Shading Accent 1"/>
    <w:basedOn w:val="12"/>
    <w:semiHidden/>
    <w:unhideWhenUsed/>
    <w:uiPriority w:val="60"/>
    <w:pPr>
      <w:spacing w:after="0" w:line="240" w:lineRule="auto"/>
    </w:pPr>
    <w:rPr>
      <w:color w:val="B21B57" w:themeColor="accent1" w:themeShade="BF"/>
    </w:rPr>
    <w:tblPr>
      <w:tblBorders>
        <w:top w:val="single" w:color="E03177" w:themeColor="accent1" w:sz="8" w:space="0"/>
        <w:bottom w:val="single" w:color="E03177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03177" w:themeColor="accent1" w:sz="8" w:space="0"/>
          <w:left w:val="nil"/>
          <w:bottom w:val="single" w:color="E03177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03177" w:themeColor="accent1" w:sz="8" w:space="0"/>
          <w:left w:val="nil"/>
          <w:bottom w:val="single" w:color="E03177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152">
    <w:name w:val="Light Shading Accent 2"/>
    <w:basedOn w:val="12"/>
    <w:semiHidden/>
    <w:unhideWhenUsed/>
    <w:uiPriority w:val="60"/>
    <w:pPr>
      <w:spacing w:after="0" w:line="240" w:lineRule="auto"/>
    </w:pPr>
    <w:rPr>
      <w:color w:val="72982B" w:themeColor="accent2" w:themeShade="BF"/>
    </w:rPr>
    <w:tblPr>
      <w:tblBorders>
        <w:top w:val="single" w:color="97C83C" w:themeColor="accent2" w:sz="8" w:space="0"/>
        <w:bottom w:val="single" w:color="97C83C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7C83C" w:themeColor="accent2" w:sz="8" w:space="0"/>
          <w:left w:val="nil"/>
          <w:bottom w:val="single" w:color="97C83C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7C83C" w:themeColor="accent2" w:sz="8" w:space="0"/>
          <w:left w:val="nil"/>
          <w:bottom w:val="single" w:color="97C83C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153">
    <w:name w:val="Light Shading Accent 3"/>
    <w:basedOn w:val="12"/>
    <w:semiHidden/>
    <w:unhideWhenUsed/>
    <w:uiPriority w:val="60"/>
    <w:pPr>
      <w:spacing w:after="0" w:line="240" w:lineRule="auto"/>
    </w:pPr>
    <w:rPr>
      <w:color w:val="BC860E" w:themeColor="accent3" w:themeShade="BF"/>
    </w:rPr>
    <w:tblPr>
      <w:tblBorders>
        <w:top w:val="single" w:color="EEAE1F" w:themeColor="accent3" w:sz="8" w:space="0"/>
        <w:bottom w:val="single" w:color="EEAE1F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EAE1F" w:themeColor="accent3" w:sz="8" w:space="0"/>
          <w:left w:val="nil"/>
          <w:bottom w:val="single" w:color="EEAE1F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EAE1F" w:themeColor="accent3" w:sz="8" w:space="0"/>
          <w:left w:val="nil"/>
          <w:bottom w:val="single" w:color="EEAE1F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154">
    <w:name w:val="Light Shading Accent 4"/>
    <w:basedOn w:val="12"/>
    <w:semiHidden/>
    <w:unhideWhenUsed/>
    <w:uiPriority w:val="60"/>
    <w:pPr>
      <w:spacing w:after="0" w:line="240" w:lineRule="auto"/>
    </w:pPr>
    <w:rPr>
      <w:color w:val="B24E0E" w:themeColor="accent4" w:themeShade="BF"/>
    </w:rPr>
    <w:tblPr>
      <w:tblBorders>
        <w:top w:val="single" w:color="EC6814" w:themeColor="accent4" w:sz="8" w:space="0"/>
        <w:bottom w:val="single" w:color="EC6814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6814" w:themeColor="accent4" w:sz="8" w:space="0"/>
          <w:left w:val="nil"/>
          <w:bottom w:val="single" w:color="EC6814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6814" w:themeColor="accent4" w:sz="8" w:space="0"/>
          <w:left w:val="nil"/>
          <w:bottom w:val="single" w:color="EC6814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155">
    <w:name w:val="Light Shading Accent 5"/>
    <w:basedOn w:val="12"/>
    <w:semiHidden/>
    <w:unhideWhenUsed/>
    <w:uiPriority w:val="60"/>
    <w:pPr>
      <w:spacing w:after="0" w:line="240" w:lineRule="auto"/>
    </w:pPr>
    <w:rPr>
      <w:color w:val="574181" w:themeColor="accent5" w:themeShade="BF"/>
    </w:rPr>
    <w:tblPr>
      <w:tblBorders>
        <w:top w:val="single" w:color="7458AB" w:themeColor="accent5" w:sz="8" w:space="0"/>
        <w:bottom w:val="single" w:color="7458AB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458AB" w:themeColor="accent5" w:sz="8" w:space="0"/>
          <w:left w:val="nil"/>
          <w:bottom w:val="single" w:color="7458AB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458AB" w:themeColor="accent5" w:sz="8" w:space="0"/>
          <w:left w:val="nil"/>
          <w:bottom w:val="single" w:color="7458AB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156">
    <w:name w:val="Light Shading Accent 6"/>
    <w:basedOn w:val="12"/>
    <w:semiHidden/>
    <w:unhideWhenUsed/>
    <w:uiPriority w:val="60"/>
    <w:pPr>
      <w:spacing w:after="0" w:line="240" w:lineRule="auto"/>
    </w:pPr>
    <w:rPr>
      <w:color w:val="1B7C9A" w:themeColor="accent6" w:themeShade="BF"/>
    </w:rPr>
    <w:tblPr>
      <w:tblBorders>
        <w:top w:val="single" w:color="24A5CD" w:themeColor="accent6" w:sz="8" w:space="0"/>
        <w:bottom w:val="single" w:color="24A5C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4A5CD" w:themeColor="accent6" w:sz="8" w:space="0"/>
          <w:left w:val="nil"/>
          <w:bottom w:val="single" w:color="24A5C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4A5CD" w:themeColor="accent6" w:sz="8" w:space="0"/>
          <w:left w:val="nil"/>
          <w:bottom w:val="single" w:color="24A5C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5" w:themeFill="accent6" w:themeFillTint="3F"/>
      </w:tcPr>
    </w:tblStylePr>
  </w:style>
  <w:style w:type="table" w:styleId="157">
    <w:name w:val="Light List"/>
    <w:basedOn w:val="12"/>
    <w:semiHidden/>
    <w:unhideWhenUsed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58">
    <w:name w:val="Light List Accent 1"/>
    <w:basedOn w:val="12"/>
    <w:semiHidden/>
    <w:unhideWhenUsed/>
    <w:uiPriority w:val="61"/>
    <w:pPr>
      <w:spacing w:after="0" w:line="240" w:lineRule="auto"/>
    </w:pPr>
    <w:tblPr>
      <w:tblBorders>
        <w:top w:val="single" w:color="E03177" w:themeColor="accent1" w:sz="8" w:space="0"/>
        <w:left w:val="single" w:color="E03177" w:themeColor="accent1" w:sz="8" w:space="0"/>
        <w:bottom w:val="single" w:color="E03177" w:themeColor="accent1" w:sz="8" w:space="0"/>
        <w:right w:val="single" w:color="E03177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03177" w:themeColor="accent1" w:sz="6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</w:tcBorders>
      </w:tcPr>
    </w:tblStylePr>
    <w:tblStylePr w:type="band1Horz"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</w:tcBorders>
      </w:tcPr>
    </w:tblStylePr>
  </w:style>
  <w:style w:type="table" w:styleId="159">
    <w:name w:val="Light List Accent 2"/>
    <w:basedOn w:val="12"/>
    <w:semiHidden/>
    <w:unhideWhenUsed/>
    <w:uiPriority w:val="61"/>
    <w:pPr>
      <w:spacing w:after="0" w:line="240" w:lineRule="auto"/>
    </w:pPr>
    <w:tblPr>
      <w:tblBorders>
        <w:top w:val="single" w:color="97C83C" w:themeColor="accent2" w:sz="8" w:space="0"/>
        <w:left w:val="single" w:color="97C83C" w:themeColor="accent2" w:sz="8" w:space="0"/>
        <w:bottom w:val="single" w:color="97C83C" w:themeColor="accent2" w:sz="8" w:space="0"/>
        <w:right w:val="single" w:color="97C83C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7C83C" w:themeColor="accent2" w:sz="6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</w:tcBorders>
      </w:tcPr>
    </w:tblStylePr>
    <w:tblStylePr w:type="band1Horz"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</w:tcBorders>
      </w:tcPr>
    </w:tblStylePr>
  </w:style>
  <w:style w:type="table" w:styleId="160">
    <w:name w:val="Light List Accent 3"/>
    <w:basedOn w:val="12"/>
    <w:semiHidden/>
    <w:unhideWhenUsed/>
    <w:uiPriority w:val="61"/>
    <w:pPr>
      <w:spacing w:after="0" w:line="240" w:lineRule="auto"/>
    </w:pPr>
    <w:tblPr>
      <w:tblBorders>
        <w:top w:val="single" w:color="EEAE1F" w:themeColor="accent3" w:sz="8" w:space="0"/>
        <w:left w:val="single" w:color="EEAE1F" w:themeColor="accent3" w:sz="8" w:space="0"/>
        <w:bottom w:val="single" w:color="EEAE1F" w:themeColor="accent3" w:sz="8" w:space="0"/>
        <w:right w:val="single" w:color="EEAE1F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EAE1F" w:themeColor="accent3" w:sz="6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</w:tcBorders>
      </w:tcPr>
    </w:tblStylePr>
    <w:tblStylePr w:type="band1Horz"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</w:tcBorders>
      </w:tcPr>
    </w:tblStylePr>
  </w:style>
  <w:style w:type="table" w:styleId="161">
    <w:name w:val="Light List Accent 4"/>
    <w:basedOn w:val="12"/>
    <w:semiHidden/>
    <w:unhideWhenUsed/>
    <w:uiPriority w:val="61"/>
    <w:pPr>
      <w:spacing w:after="0" w:line="240" w:lineRule="auto"/>
    </w:pPr>
    <w:tblPr>
      <w:tblBorders>
        <w:top w:val="single" w:color="EC6814" w:themeColor="accent4" w:sz="8" w:space="0"/>
        <w:left w:val="single" w:color="EC6814" w:themeColor="accent4" w:sz="8" w:space="0"/>
        <w:bottom w:val="single" w:color="EC6814" w:themeColor="accent4" w:sz="8" w:space="0"/>
        <w:right w:val="single" w:color="EC6814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6814" w:themeColor="accent4" w:sz="6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</w:tcBorders>
      </w:tcPr>
    </w:tblStylePr>
    <w:tblStylePr w:type="band1Horz"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</w:tcBorders>
      </w:tcPr>
    </w:tblStylePr>
  </w:style>
  <w:style w:type="table" w:styleId="162">
    <w:name w:val="Light List Accent 5"/>
    <w:basedOn w:val="12"/>
    <w:semiHidden/>
    <w:unhideWhenUsed/>
    <w:uiPriority w:val="61"/>
    <w:pPr>
      <w:spacing w:after="0" w:line="240" w:lineRule="auto"/>
    </w:pPr>
    <w:tblPr>
      <w:tblBorders>
        <w:top w:val="single" w:color="7458AB" w:themeColor="accent5" w:sz="8" w:space="0"/>
        <w:left w:val="single" w:color="7458AB" w:themeColor="accent5" w:sz="8" w:space="0"/>
        <w:bottom w:val="single" w:color="7458AB" w:themeColor="accent5" w:sz="8" w:space="0"/>
        <w:right w:val="single" w:color="7458AB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458AB" w:themeColor="accent5" w:sz="6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</w:tcBorders>
      </w:tcPr>
    </w:tblStylePr>
    <w:tblStylePr w:type="band1Horz"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</w:tcBorders>
      </w:tcPr>
    </w:tblStylePr>
  </w:style>
  <w:style w:type="table" w:styleId="163">
    <w:name w:val="Light List Accent 6"/>
    <w:basedOn w:val="12"/>
    <w:semiHidden/>
    <w:unhideWhenUsed/>
    <w:uiPriority w:val="61"/>
    <w:pPr>
      <w:spacing w:after="0" w:line="240" w:lineRule="auto"/>
    </w:pPr>
    <w:tblPr>
      <w:tblBorders>
        <w:top w:val="single" w:color="24A5CD" w:themeColor="accent6" w:sz="8" w:space="0"/>
        <w:left w:val="single" w:color="24A5CD" w:themeColor="accent6" w:sz="8" w:space="0"/>
        <w:bottom w:val="single" w:color="24A5CD" w:themeColor="accent6" w:sz="8" w:space="0"/>
        <w:right w:val="single" w:color="24A5C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4A5CD" w:themeColor="accent6" w:sz="6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</w:tcBorders>
      </w:tcPr>
    </w:tblStylePr>
    <w:tblStylePr w:type="band1Horz"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</w:tcBorders>
      </w:tcPr>
    </w:tblStylePr>
  </w:style>
  <w:style w:type="table" w:styleId="164">
    <w:name w:val="Light Grid"/>
    <w:basedOn w:val="12"/>
    <w:semiHidden/>
    <w:unhideWhenUsed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65">
    <w:name w:val="Light Grid Accent 1"/>
    <w:basedOn w:val="12"/>
    <w:semiHidden/>
    <w:unhideWhenUsed/>
    <w:uiPriority w:val="62"/>
    <w:pPr>
      <w:spacing w:after="0" w:line="240" w:lineRule="auto"/>
    </w:pPr>
    <w:tblPr>
      <w:tblBorders>
        <w:top w:val="single" w:color="E03177" w:themeColor="accent1" w:sz="8" w:space="0"/>
        <w:left w:val="single" w:color="E03177" w:themeColor="accent1" w:sz="8" w:space="0"/>
        <w:bottom w:val="single" w:color="E03177" w:themeColor="accent1" w:sz="8" w:space="0"/>
        <w:right w:val="single" w:color="E03177" w:themeColor="accent1" w:sz="8" w:space="0"/>
        <w:insideH w:val="single" w:color="E03177" w:themeColor="accent1" w:sz="8" w:space="0"/>
        <w:insideV w:val="single" w:color="E03177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18" w:space="0"/>
          <w:right w:val="single" w:color="E03177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03177" w:themeColor="accent1" w:sz="6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</w:tcBorders>
      </w:tcPr>
    </w:tblStylePr>
    <w:tblStylePr w:type="band1Vert"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  <w:insideV w:val="single" w:sz="8" w:space="0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color="E03177" w:themeColor="accent1" w:sz="8" w:space="0"/>
          <w:left w:val="single" w:color="E03177" w:themeColor="accent1" w:sz="8" w:space="0"/>
          <w:bottom w:val="single" w:color="E03177" w:themeColor="accent1" w:sz="8" w:space="0"/>
          <w:right w:val="single" w:color="E03177" w:themeColor="accent1" w:sz="8" w:space="0"/>
          <w:insideV w:val="single" w:sz="8" w:space="0"/>
        </w:tcBorders>
      </w:tcPr>
    </w:tblStylePr>
  </w:style>
  <w:style w:type="table" w:styleId="166">
    <w:name w:val="Light Grid Accent 2"/>
    <w:basedOn w:val="12"/>
    <w:semiHidden/>
    <w:unhideWhenUsed/>
    <w:uiPriority w:val="62"/>
    <w:pPr>
      <w:spacing w:after="0" w:line="240" w:lineRule="auto"/>
    </w:pPr>
    <w:tblPr>
      <w:tblBorders>
        <w:top w:val="single" w:color="97C83C" w:themeColor="accent2" w:sz="8" w:space="0"/>
        <w:left w:val="single" w:color="97C83C" w:themeColor="accent2" w:sz="8" w:space="0"/>
        <w:bottom w:val="single" w:color="97C83C" w:themeColor="accent2" w:sz="8" w:space="0"/>
        <w:right w:val="single" w:color="97C83C" w:themeColor="accent2" w:sz="8" w:space="0"/>
        <w:insideH w:val="single" w:color="97C83C" w:themeColor="accent2" w:sz="8" w:space="0"/>
        <w:insideV w:val="single" w:color="97C83C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18" w:space="0"/>
          <w:right w:val="single" w:color="97C83C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7C83C" w:themeColor="accent2" w:sz="6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</w:tcBorders>
      </w:tcPr>
    </w:tblStylePr>
    <w:tblStylePr w:type="band1Vert"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  <w:insideV w:val="single" w:sz="8" w:space="0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color="97C83C" w:themeColor="accent2" w:sz="8" w:space="0"/>
          <w:left w:val="single" w:color="97C83C" w:themeColor="accent2" w:sz="8" w:space="0"/>
          <w:bottom w:val="single" w:color="97C83C" w:themeColor="accent2" w:sz="8" w:space="0"/>
          <w:right w:val="single" w:color="97C83C" w:themeColor="accent2" w:sz="8" w:space="0"/>
          <w:insideV w:val="single" w:sz="8" w:space="0"/>
        </w:tcBorders>
      </w:tcPr>
    </w:tblStylePr>
  </w:style>
  <w:style w:type="table" w:styleId="167">
    <w:name w:val="Light Grid Accent 3"/>
    <w:basedOn w:val="12"/>
    <w:semiHidden/>
    <w:unhideWhenUsed/>
    <w:uiPriority w:val="62"/>
    <w:pPr>
      <w:spacing w:after="0" w:line="240" w:lineRule="auto"/>
    </w:pPr>
    <w:tblPr>
      <w:tblBorders>
        <w:top w:val="single" w:color="EEAE1F" w:themeColor="accent3" w:sz="8" w:space="0"/>
        <w:left w:val="single" w:color="EEAE1F" w:themeColor="accent3" w:sz="8" w:space="0"/>
        <w:bottom w:val="single" w:color="EEAE1F" w:themeColor="accent3" w:sz="8" w:space="0"/>
        <w:right w:val="single" w:color="EEAE1F" w:themeColor="accent3" w:sz="8" w:space="0"/>
        <w:insideH w:val="single" w:color="EEAE1F" w:themeColor="accent3" w:sz="8" w:space="0"/>
        <w:insideV w:val="single" w:color="EEAE1F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18" w:space="0"/>
          <w:right w:val="single" w:color="EEAE1F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EAE1F" w:themeColor="accent3" w:sz="6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</w:tcBorders>
      </w:tcPr>
    </w:tblStylePr>
    <w:tblStylePr w:type="band1Vert"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  <w:insideV w:val="single" w:sz="8" w:space="0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color="EEAE1F" w:themeColor="accent3" w:sz="8" w:space="0"/>
          <w:left w:val="single" w:color="EEAE1F" w:themeColor="accent3" w:sz="8" w:space="0"/>
          <w:bottom w:val="single" w:color="EEAE1F" w:themeColor="accent3" w:sz="8" w:space="0"/>
          <w:right w:val="single" w:color="EEAE1F" w:themeColor="accent3" w:sz="8" w:space="0"/>
          <w:insideV w:val="single" w:sz="8" w:space="0"/>
        </w:tcBorders>
      </w:tcPr>
    </w:tblStylePr>
  </w:style>
  <w:style w:type="table" w:styleId="168">
    <w:name w:val="Light Grid Accent 4"/>
    <w:basedOn w:val="12"/>
    <w:semiHidden/>
    <w:unhideWhenUsed/>
    <w:uiPriority w:val="62"/>
    <w:pPr>
      <w:spacing w:after="0" w:line="240" w:lineRule="auto"/>
    </w:pPr>
    <w:tblPr>
      <w:tblBorders>
        <w:top w:val="single" w:color="EC6814" w:themeColor="accent4" w:sz="8" w:space="0"/>
        <w:left w:val="single" w:color="EC6814" w:themeColor="accent4" w:sz="8" w:space="0"/>
        <w:bottom w:val="single" w:color="EC6814" w:themeColor="accent4" w:sz="8" w:space="0"/>
        <w:right w:val="single" w:color="EC6814" w:themeColor="accent4" w:sz="8" w:space="0"/>
        <w:insideH w:val="single" w:color="EC6814" w:themeColor="accent4" w:sz="8" w:space="0"/>
        <w:insideV w:val="single" w:color="EC6814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18" w:space="0"/>
          <w:right w:val="single" w:color="EC6814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6814" w:themeColor="accent4" w:sz="6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</w:tcBorders>
      </w:tcPr>
    </w:tblStylePr>
    <w:tblStylePr w:type="band1Vert"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  <w:insideV w:val="single" w:sz="8" w:space="0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color="EC6814" w:themeColor="accent4" w:sz="8" w:space="0"/>
          <w:left w:val="single" w:color="EC6814" w:themeColor="accent4" w:sz="8" w:space="0"/>
          <w:bottom w:val="single" w:color="EC6814" w:themeColor="accent4" w:sz="8" w:space="0"/>
          <w:right w:val="single" w:color="EC6814" w:themeColor="accent4" w:sz="8" w:space="0"/>
          <w:insideV w:val="single" w:sz="8" w:space="0"/>
        </w:tcBorders>
      </w:tcPr>
    </w:tblStylePr>
  </w:style>
  <w:style w:type="table" w:styleId="169">
    <w:name w:val="Light Grid Accent 5"/>
    <w:basedOn w:val="12"/>
    <w:semiHidden/>
    <w:unhideWhenUsed/>
    <w:uiPriority w:val="62"/>
    <w:pPr>
      <w:spacing w:after="0" w:line="240" w:lineRule="auto"/>
    </w:pPr>
    <w:tblPr>
      <w:tblBorders>
        <w:top w:val="single" w:color="7458AB" w:themeColor="accent5" w:sz="8" w:space="0"/>
        <w:left w:val="single" w:color="7458AB" w:themeColor="accent5" w:sz="8" w:space="0"/>
        <w:bottom w:val="single" w:color="7458AB" w:themeColor="accent5" w:sz="8" w:space="0"/>
        <w:right w:val="single" w:color="7458AB" w:themeColor="accent5" w:sz="8" w:space="0"/>
        <w:insideH w:val="single" w:color="7458AB" w:themeColor="accent5" w:sz="8" w:space="0"/>
        <w:insideV w:val="single" w:color="7458AB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18" w:space="0"/>
          <w:right w:val="single" w:color="7458AB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458AB" w:themeColor="accent5" w:sz="6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</w:tcBorders>
      </w:tcPr>
    </w:tblStylePr>
    <w:tblStylePr w:type="band1Vert"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  <w:insideV w:val="single" w:sz="8" w:space="0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color="7458AB" w:themeColor="accent5" w:sz="8" w:space="0"/>
          <w:left w:val="single" w:color="7458AB" w:themeColor="accent5" w:sz="8" w:space="0"/>
          <w:bottom w:val="single" w:color="7458AB" w:themeColor="accent5" w:sz="8" w:space="0"/>
          <w:right w:val="single" w:color="7458AB" w:themeColor="accent5" w:sz="8" w:space="0"/>
          <w:insideV w:val="single" w:sz="8" w:space="0"/>
        </w:tcBorders>
      </w:tcPr>
    </w:tblStylePr>
  </w:style>
  <w:style w:type="table" w:styleId="170">
    <w:name w:val="Light Grid Accent 6"/>
    <w:basedOn w:val="12"/>
    <w:semiHidden/>
    <w:unhideWhenUsed/>
    <w:uiPriority w:val="62"/>
    <w:pPr>
      <w:spacing w:after="0" w:line="240" w:lineRule="auto"/>
    </w:pPr>
    <w:tblPr>
      <w:tblBorders>
        <w:top w:val="single" w:color="24A5CD" w:themeColor="accent6" w:sz="8" w:space="0"/>
        <w:left w:val="single" w:color="24A5CD" w:themeColor="accent6" w:sz="8" w:space="0"/>
        <w:bottom w:val="single" w:color="24A5CD" w:themeColor="accent6" w:sz="8" w:space="0"/>
        <w:right w:val="single" w:color="24A5CD" w:themeColor="accent6" w:sz="8" w:space="0"/>
        <w:insideH w:val="single" w:color="24A5CD" w:themeColor="accent6" w:sz="8" w:space="0"/>
        <w:insideV w:val="single" w:color="24A5C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18" w:space="0"/>
          <w:right w:val="single" w:color="24A5CD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4A5CD" w:themeColor="accent6" w:sz="6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</w:tcBorders>
      </w:tcPr>
    </w:tblStylePr>
    <w:tblStylePr w:type="band1Vert"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</w:tcBorders>
        <w:shd w:val="clear" w:color="auto" w:fill="C6EAF5" w:themeFill="accent6" w:themeFillTint="3F"/>
      </w:tcPr>
    </w:tblStylePr>
    <w:tblStylePr w:type="band1Horz"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  <w:insideV w:val="single" w:sz="8" w:space="0"/>
        </w:tcBorders>
        <w:shd w:val="clear" w:color="auto" w:fill="C6EAF5" w:themeFill="accent6" w:themeFillTint="3F"/>
      </w:tcPr>
    </w:tblStylePr>
    <w:tblStylePr w:type="band2Horz">
      <w:tblPr/>
      <w:tcPr>
        <w:tcBorders>
          <w:top w:val="single" w:color="24A5CD" w:themeColor="accent6" w:sz="8" w:space="0"/>
          <w:left w:val="single" w:color="24A5CD" w:themeColor="accent6" w:sz="8" w:space="0"/>
          <w:bottom w:val="single" w:color="24A5CD" w:themeColor="accent6" w:sz="8" w:space="0"/>
          <w:right w:val="single" w:color="24A5CD" w:themeColor="accent6" w:sz="8" w:space="0"/>
          <w:insideV w:val="single" w:sz="8" w:space="0"/>
        </w:tcBorders>
      </w:tcPr>
    </w:tblStylePr>
  </w:style>
  <w:style w:type="table" w:styleId="171">
    <w:name w:val="Medium Shading 1"/>
    <w:basedOn w:val="12"/>
    <w:semiHidden/>
    <w:unhideWhenUsed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2">
    <w:name w:val="Medium Shading 1 Accent 1"/>
    <w:basedOn w:val="12"/>
    <w:semiHidden/>
    <w:unhideWhenUsed/>
    <w:uiPriority w:val="63"/>
    <w:pPr>
      <w:spacing w:after="0" w:line="240" w:lineRule="auto"/>
    </w:pPr>
    <w:tblPr>
      <w:tblBorders>
        <w:top w:val="single" w:color="E76499" w:themeColor="accent1" w:themeTint="BF" w:sz="8" w:space="0"/>
        <w:left w:val="single" w:color="E76499" w:themeColor="accent1" w:themeTint="BF" w:sz="8" w:space="0"/>
        <w:bottom w:val="single" w:color="E76499" w:themeColor="accent1" w:themeTint="BF" w:sz="8" w:space="0"/>
        <w:right w:val="single" w:color="E76499" w:themeColor="accent1" w:themeTint="BF" w:sz="8" w:space="0"/>
        <w:insideH w:val="single" w:color="E7649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E76499" w:themeColor="accent1" w:themeTint="BF" w:sz="8" w:space="0"/>
          <w:left w:val="single" w:color="E76499" w:themeColor="accent1" w:themeTint="BF" w:sz="8" w:space="0"/>
          <w:bottom w:val="single" w:color="E76499" w:themeColor="accent1" w:themeTint="BF" w:sz="8" w:space="0"/>
          <w:right w:val="single" w:color="E76499" w:themeColor="accent1" w:themeTint="BF" w:sz="8" w:space="0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6499" w:themeColor="accent1" w:themeTint="BF" w:sz="6" w:space="0"/>
          <w:left w:val="single" w:color="E76499" w:themeColor="accent1" w:themeTint="BF" w:sz="8" w:space="0"/>
          <w:bottom w:val="single" w:color="E76499" w:themeColor="accent1" w:themeTint="BF" w:sz="8" w:space="0"/>
          <w:right w:val="single" w:color="E7649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2"/>
    <w:basedOn w:val="12"/>
    <w:semiHidden/>
    <w:unhideWhenUsed/>
    <w:uiPriority w:val="63"/>
    <w:pPr>
      <w:spacing w:after="0" w:line="240" w:lineRule="auto"/>
    </w:pPr>
    <w:tblPr>
      <w:tblBorders>
        <w:top w:val="single" w:color="B1D56C" w:themeColor="accent2" w:themeTint="BF" w:sz="8" w:space="0"/>
        <w:left w:val="single" w:color="B1D56C" w:themeColor="accent2" w:themeTint="BF" w:sz="8" w:space="0"/>
        <w:bottom w:val="single" w:color="B1D56C" w:themeColor="accent2" w:themeTint="BF" w:sz="8" w:space="0"/>
        <w:right w:val="single" w:color="B1D56C" w:themeColor="accent2" w:themeTint="BF" w:sz="8" w:space="0"/>
        <w:insideH w:val="single" w:color="B1D56C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1D56C" w:themeColor="accent2" w:themeTint="BF" w:sz="8" w:space="0"/>
          <w:left w:val="single" w:color="B1D56C" w:themeColor="accent2" w:themeTint="BF" w:sz="8" w:space="0"/>
          <w:bottom w:val="single" w:color="B1D56C" w:themeColor="accent2" w:themeTint="BF" w:sz="8" w:space="0"/>
          <w:right w:val="single" w:color="B1D56C" w:themeColor="accent2" w:themeTint="BF" w:sz="8" w:space="0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1D56C" w:themeColor="accent2" w:themeTint="BF" w:sz="6" w:space="0"/>
          <w:left w:val="single" w:color="B1D56C" w:themeColor="accent2" w:themeTint="BF" w:sz="8" w:space="0"/>
          <w:bottom w:val="single" w:color="B1D56C" w:themeColor="accent2" w:themeTint="BF" w:sz="8" w:space="0"/>
          <w:right w:val="single" w:color="B1D56C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3"/>
    <w:basedOn w:val="12"/>
    <w:semiHidden/>
    <w:unhideWhenUsed/>
    <w:uiPriority w:val="63"/>
    <w:pPr>
      <w:spacing w:after="0" w:line="240" w:lineRule="auto"/>
    </w:pPr>
    <w:tblPr>
      <w:tblBorders>
        <w:top w:val="single" w:color="F2C257" w:themeColor="accent3" w:themeTint="BF" w:sz="8" w:space="0"/>
        <w:left w:val="single" w:color="F2C257" w:themeColor="accent3" w:themeTint="BF" w:sz="8" w:space="0"/>
        <w:bottom w:val="single" w:color="F2C257" w:themeColor="accent3" w:themeTint="BF" w:sz="8" w:space="0"/>
        <w:right w:val="single" w:color="F2C257" w:themeColor="accent3" w:themeTint="BF" w:sz="8" w:space="0"/>
        <w:insideH w:val="single" w:color="F2C257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2C257" w:themeColor="accent3" w:themeTint="BF" w:sz="8" w:space="0"/>
          <w:left w:val="single" w:color="F2C257" w:themeColor="accent3" w:themeTint="BF" w:sz="8" w:space="0"/>
          <w:bottom w:val="single" w:color="F2C257" w:themeColor="accent3" w:themeTint="BF" w:sz="8" w:space="0"/>
          <w:right w:val="single" w:color="F2C257" w:themeColor="accent3" w:themeTint="BF" w:sz="8" w:space="0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2C257" w:themeColor="accent3" w:themeTint="BF" w:sz="6" w:space="0"/>
          <w:left w:val="single" w:color="F2C257" w:themeColor="accent3" w:themeTint="BF" w:sz="8" w:space="0"/>
          <w:bottom w:val="single" w:color="F2C257" w:themeColor="accent3" w:themeTint="BF" w:sz="8" w:space="0"/>
          <w:right w:val="single" w:color="F2C257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4"/>
    <w:basedOn w:val="12"/>
    <w:semiHidden/>
    <w:unhideWhenUsed/>
    <w:uiPriority w:val="63"/>
    <w:pPr>
      <w:spacing w:after="0" w:line="240" w:lineRule="auto"/>
    </w:pPr>
    <w:tblPr>
      <w:tblBorders>
        <w:top w:val="single" w:color="F08D4E" w:themeColor="accent4" w:themeTint="BF" w:sz="8" w:space="0"/>
        <w:left w:val="single" w:color="F08D4E" w:themeColor="accent4" w:themeTint="BF" w:sz="8" w:space="0"/>
        <w:bottom w:val="single" w:color="F08D4E" w:themeColor="accent4" w:themeTint="BF" w:sz="8" w:space="0"/>
        <w:right w:val="single" w:color="F08D4E" w:themeColor="accent4" w:themeTint="BF" w:sz="8" w:space="0"/>
        <w:insideH w:val="single" w:color="F08D4E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08D4E" w:themeColor="accent4" w:themeTint="BF" w:sz="8" w:space="0"/>
          <w:left w:val="single" w:color="F08D4E" w:themeColor="accent4" w:themeTint="BF" w:sz="8" w:space="0"/>
          <w:bottom w:val="single" w:color="F08D4E" w:themeColor="accent4" w:themeTint="BF" w:sz="8" w:space="0"/>
          <w:right w:val="single" w:color="F08D4E" w:themeColor="accent4" w:themeTint="BF" w:sz="8" w:space="0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8D4E" w:themeColor="accent4" w:themeTint="BF" w:sz="6" w:space="0"/>
          <w:left w:val="single" w:color="F08D4E" w:themeColor="accent4" w:themeTint="BF" w:sz="8" w:space="0"/>
          <w:bottom w:val="single" w:color="F08D4E" w:themeColor="accent4" w:themeTint="BF" w:sz="8" w:space="0"/>
          <w:right w:val="single" w:color="F08D4E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5"/>
    <w:basedOn w:val="12"/>
    <w:semiHidden/>
    <w:unhideWhenUsed/>
    <w:uiPriority w:val="63"/>
    <w:pPr>
      <w:spacing w:after="0" w:line="240" w:lineRule="auto"/>
    </w:pPr>
    <w:tblPr>
      <w:tblBorders>
        <w:top w:val="single" w:color="9681C0" w:themeColor="accent5" w:themeTint="BF" w:sz="8" w:space="0"/>
        <w:left w:val="single" w:color="9681C0" w:themeColor="accent5" w:themeTint="BF" w:sz="8" w:space="0"/>
        <w:bottom w:val="single" w:color="9681C0" w:themeColor="accent5" w:themeTint="BF" w:sz="8" w:space="0"/>
        <w:right w:val="single" w:color="9681C0" w:themeColor="accent5" w:themeTint="BF" w:sz="8" w:space="0"/>
        <w:insideH w:val="single" w:color="9681C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681C0" w:themeColor="accent5" w:themeTint="BF" w:sz="8" w:space="0"/>
          <w:left w:val="single" w:color="9681C0" w:themeColor="accent5" w:themeTint="BF" w:sz="8" w:space="0"/>
          <w:bottom w:val="single" w:color="9681C0" w:themeColor="accent5" w:themeTint="BF" w:sz="8" w:space="0"/>
          <w:right w:val="single" w:color="9681C0" w:themeColor="accent5" w:themeTint="BF" w:sz="8" w:space="0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81C0" w:themeColor="accent5" w:themeTint="BF" w:sz="6" w:space="0"/>
          <w:left w:val="single" w:color="9681C0" w:themeColor="accent5" w:themeTint="BF" w:sz="8" w:space="0"/>
          <w:bottom w:val="single" w:color="9681C0" w:themeColor="accent5" w:themeTint="BF" w:sz="8" w:space="0"/>
          <w:right w:val="single" w:color="9681C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6"/>
    <w:basedOn w:val="12"/>
    <w:semiHidden/>
    <w:unhideWhenUsed/>
    <w:uiPriority w:val="63"/>
    <w:pPr>
      <w:spacing w:after="0" w:line="240" w:lineRule="auto"/>
    </w:pPr>
    <w:tblPr>
      <w:tblBorders>
        <w:top w:val="single" w:color="53BFE0" w:themeColor="accent6" w:themeTint="BF" w:sz="8" w:space="0"/>
        <w:left w:val="single" w:color="53BFE0" w:themeColor="accent6" w:themeTint="BF" w:sz="8" w:space="0"/>
        <w:bottom w:val="single" w:color="53BFE0" w:themeColor="accent6" w:themeTint="BF" w:sz="8" w:space="0"/>
        <w:right w:val="single" w:color="53BFE0" w:themeColor="accent6" w:themeTint="BF" w:sz="8" w:space="0"/>
        <w:insideH w:val="single" w:color="53BFE0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53BFE0" w:themeColor="accent6" w:themeTint="BF" w:sz="8" w:space="0"/>
          <w:left w:val="single" w:color="53BFE0" w:themeColor="accent6" w:themeTint="BF" w:sz="8" w:space="0"/>
          <w:bottom w:val="single" w:color="53BFE0" w:themeColor="accent6" w:themeTint="BF" w:sz="8" w:space="0"/>
          <w:right w:val="single" w:color="53BFE0" w:themeColor="accent6" w:themeTint="BF" w:sz="8" w:space="0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3BFE0" w:themeColor="accent6" w:themeTint="BF" w:sz="6" w:space="0"/>
          <w:left w:val="single" w:color="53BFE0" w:themeColor="accent6" w:themeTint="BF" w:sz="8" w:space="0"/>
          <w:bottom w:val="single" w:color="53BFE0" w:themeColor="accent6" w:themeTint="BF" w:sz="8" w:space="0"/>
          <w:right w:val="single" w:color="53BFE0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2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79">
    <w:name w:val="Medium Shading 2 Accent 1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2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3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4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5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6"/>
    <w:basedOn w:val="12"/>
    <w:semiHidden/>
    <w:unhideWhenUsed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List 1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86">
    <w:name w:val="Medium List 1 Accent 1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03177" w:themeColor="accent1" w:sz="8" w:space="0"/>
        <w:bottom w:val="single" w:color="E03177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03177" w:themeColor="accent1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E03177" w:themeColor="accent1" w:sz="8" w:space="0"/>
          <w:bottom w:val="single" w:color="E03177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03177" w:themeColor="accent1" w:sz="8" w:space="0"/>
          <w:bottom w:val="single" w:color="E03177" w:themeColor="accent1" w:sz="8" w:space="0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187">
    <w:name w:val="Medium List 1 Accent 2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8" w:space="0"/>
        <w:bottom w:val="single" w:color="97C83C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7C83C" w:themeColor="accent2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97C83C" w:themeColor="accent2" w:sz="8" w:space="0"/>
          <w:bottom w:val="single" w:color="97C83C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7C83C" w:themeColor="accent2" w:sz="8" w:space="0"/>
          <w:bottom w:val="single" w:color="97C83C" w:themeColor="accent2" w:sz="8" w:space="0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188">
    <w:name w:val="Medium List 1 Accent 3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EAE1F" w:themeColor="accent3" w:sz="8" w:space="0"/>
        <w:bottom w:val="single" w:color="EEAE1F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EAE1F" w:themeColor="accent3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EEAE1F" w:themeColor="accent3" w:sz="8" w:space="0"/>
          <w:bottom w:val="single" w:color="EEAE1F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EAE1F" w:themeColor="accent3" w:sz="8" w:space="0"/>
          <w:bottom w:val="single" w:color="EEAE1F" w:themeColor="accent3" w:sz="8" w:space="0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189">
    <w:name w:val="Medium List 1 Accent 4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C6814" w:themeColor="accent4" w:sz="8" w:space="0"/>
        <w:bottom w:val="single" w:color="EC6814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6814" w:themeColor="accent4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EC6814" w:themeColor="accent4" w:sz="8" w:space="0"/>
          <w:bottom w:val="single" w:color="EC6814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6814" w:themeColor="accent4" w:sz="8" w:space="0"/>
          <w:bottom w:val="single" w:color="EC6814" w:themeColor="accent4" w:sz="8" w:space="0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190">
    <w:name w:val="Medium List 1 Accent 5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458AB" w:themeColor="accent5" w:sz="8" w:space="0"/>
        <w:bottom w:val="single" w:color="7458AB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458AB" w:themeColor="accent5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7458AB" w:themeColor="accent5" w:sz="8" w:space="0"/>
          <w:bottom w:val="single" w:color="7458AB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458AB" w:themeColor="accent5" w:sz="8" w:space="0"/>
          <w:bottom w:val="single" w:color="7458AB" w:themeColor="accent5" w:sz="8" w:space="0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191">
    <w:name w:val="Medium List 1 Accent 6"/>
    <w:basedOn w:val="12"/>
    <w:semiHidden/>
    <w:unhideWhenUsed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24A5CD" w:themeColor="accent6" w:sz="8" w:space="0"/>
        <w:bottom w:val="single" w:color="24A5C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4A5CD" w:themeColor="accent6" w:sz="8" w:space="0"/>
        </w:tcBorders>
      </w:tcPr>
    </w:tblStylePr>
    <w:tblStylePr w:type="lastRow">
      <w:rPr>
        <w:b/>
        <w:bCs/>
        <w:color w:val="333333" w:themeColor="text2"/>
        <w14:textFill>
          <w14:solidFill>
            <w14:schemeClr w14:val="tx2"/>
          </w14:solidFill>
        </w14:textFill>
      </w:rPr>
      <w:tblPr/>
      <w:tcPr>
        <w:tcBorders>
          <w:top w:val="single" w:color="24A5CD" w:themeColor="accent6" w:sz="8" w:space="0"/>
          <w:bottom w:val="single" w:color="24A5C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4A5CD" w:themeColor="accent6" w:sz="8" w:space="0"/>
          <w:bottom w:val="single" w:color="24A5CD" w:themeColor="accent6" w:sz="8" w:space="0"/>
        </w:tcBorders>
      </w:tcPr>
    </w:tblStylePr>
    <w:tblStylePr w:type="band1Vert">
      <w:tblPr/>
      <w:tcPr>
        <w:shd w:val="clear" w:color="auto" w:fill="C6EAF5" w:themeFill="accent6" w:themeFillTint="3F"/>
      </w:tcPr>
    </w:tblStylePr>
    <w:tblStylePr w:type="band1Horz">
      <w:tblPr/>
      <w:tcPr>
        <w:shd w:val="clear" w:color="auto" w:fill="C6EAF5" w:themeFill="accent6" w:themeFillTint="3F"/>
      </w:tcPr>
    </w:tblStylePr>
  </w:style>
  <w:style w:type="table" w:styleId="192">
    <w:name w:val="Medium List 2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3">
    <w:name w:val="Medium List 2 Accent 1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03177" w:themeColor="accent1" w:sz="8" w:space="0"/>
        <w:left w:val="single" w:color="E03177" w:themeColor="accent1" w:sz="8" w:space="0"/>
        <w:bottom w:val="single" w:color="E03177" w:themeColor="accent1" w:sz="8" w:space="0"/>
        <w:right w:val="single" w:color="E03177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03177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03177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03177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2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8" w:space="0"/>
        <w:left w:val="single" w:color="97C83C" w:themeColor="accent2" w:sz="8" w:space="0"/>
        <w:bottom w:val="single" w:color="97C83C" w:themeColor="accent2" w:sz="8" w:space="0"/>
        <w:right w:val="single" w:color="97C83C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7C83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7C83C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7C83C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3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EAE1F" w:themeColor="accent3" w:sz="8" w:space="0"/>
        <w:left w:val="single" w:color="EEAE1F" w:themeColor="accent3" w:sz="8" w:space="0"/>
        <w:bottom w:val="single" w:color="EEAE1F" w:themeColor="accent3" w:sz="8" w:space="0"/>
        <w:right w:val="single" w:color="EEAE1F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EAE1F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EAE1F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EAE1F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4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C6814" w:themeColor="accent4" w:sz="8" w:space="0"/>
        <w:left w:val="single" w:color="EC6814" w:themeColor="accent4" w:sz="8" w:space="0"/>
        <w:bottom w:val="single" w:color="EC6814" w:themeColor="accent4" w:sz="8" w:space="0"/>
        <w:right w:val="single" w:color="EC6814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6814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6814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6814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5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458AB" w:themeColor="accent5" w:sz="8" w:space="0"/>
        <w:left w:val="single" w:color="7458AB" w:themeColor="accent5" w:sz="8" w:space="0"/>
        <w:bottom w:val="single" w:color="7458AB" w:themeColor="accent5" w:sz="8" w:space="0"/>
        <w:right w:val="single" w:color="7458AB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458AB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458AB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458AB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6"/>
    <w:basedOn w:val="12"/>
    <w:semiHidden/>
    <w:unhideWhenUsed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24A5CD" w:themeColor="accent6" w:sz="8" w:space="0"/>
        <w:left w:val="single" w:color="24A5CD" w:themeColor="accent6" w:sz="8" w:space="0"/>
        <w:bottom w:val="single" w:color="24A5CD" w:themeColor="accent6" w:sz="8" w:space="0"/>
        <w:right w:val="single" w:color="24A5C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4A5C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4A5C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4A5C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Grid 1"/>
    <w:basedOn w:val="12"/>
    <w:semiHidden/>
    <w:unhideWhenUsed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00">
    <w:name w:val="Medium Grid 1 Accent 1"/>
    <w:basedOn w:val="12"/>
    <w:semiHidden/>
    <w:unhideWhenUsed/>
    <w:uiPriority w:val="67"/>
    <w:pPr>
      <w:spacing w:after="0" w:line="240" w:lineRule="auto"/>
    </w:pPr>
    <w:tblPr>
      <w:tblBorders>
        <w:top w:val="single" w:color="E76499" w:themeColor="accent1" w:themeTint="BF" w:sz="8" w:space="0"/>
        <w:left w:val="single" w:color="E76499" w:themeColor="accent1" w:themeTint="BF" w:sz="8" w:space="0"/>
        <w:bottom w:val="single" w:color="E76499" w:themeColor="accent1" w:themeTint="BF" w:sz="8" w:space="0"/>
        <w:right w:val="single" w:color="E76499" w:themeColor="accent1" w:themeTint="BF" w:sz="8" w:space="0"/>
        <w:insideH w:val="single" w:color="E76499" w:themeColor="accent1" w:themeTint="BF" w:sz="8" w:space="0"/>
        <w:insideV w:val="single" w:color="E76499" w:themeColor="accent1" w:themeTint="BF" w:sz="8" w:space="0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649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201">
    <w:name w:val="Medium Grid 1 Accent 2"/>
    <w:basedOn w:val="12"/>
    <w:semiHidden/>
    <w:unhideWhenUsed/>
    <w:uiPriority w:val="67"/>
    <w:pPr>
      <w:spacing w:after="0" w:line="240" w:lineRule="auto"/>
    </w:pPr>
    <w:tblPr>
      <w:tblBorders>
        <w:top w:val="single" w:color="B1D56C" w:themeColor="accent2" w:themeTint="BF" w:sz="8" w:space="0"/>
        <w:left w:val="single" w:color="B1D56C" w:themeColor="accent2" w:themeTint="BF" w:sz="8" w:space="0"/>
        <w:bottom w:val="single" w:color="B1D56C" w:themeColor="accent2" w:themeTint="BF" w:sz="8" w:space="0"/>
        <w:right w:val="single" w:color="B1D56C" w:themeColor="accent2" w:themeTint="BF" w:sz="8" w:space="0"/>
        <w:insideH w:val="single" w:color="B1D56C" w:themeColor="accent2" w:themeTint="BF" w:sz="8" w:space="0"/>
        <w:insideV w:val="single" w:color="B1D56C" w:themeColor="accent2" w:themeTint="BF" w:sz="8" w:space="0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1D56C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39D" w:themeFill="accent2" w:themeFillTint="7F"/>
      </w:tcPr>
    </w:tblStylePr>
    <w:tblStylePr w:type="band1Horz">
      <w:tblPr/>
      <w:tcPr>
        <w:shd w:val="clear" w:color="auto" w:fill="CBE39D" w:themeFill="accent2" w:themeFillTint="7F"/>
      </w:tcPr>
    </w:tblStylePr>
  </w:style>
  <w:style w:type="table" w:styleId="202">
    <w:name w:val="Medium Grid 1 Accent 3"/>
    <w:basedOn w:val="12"/>
    <w:semiHidden/>
    <w:unhideWhenUsed/>
    <w:uiPriority w:val="67"/>
    <w:pPr>
      <w:spacing w:after="0" w:line="240" w:lineRule="auto"/>
    </w:pPr>
    <w:tblPr>
      <w:tblBorders>
        <w:top w:val="single" w:color="F2C257" w:themeColor="accent3" w:themeTint="BF" w:sz="8" w:space="0"/>
        <w:left w:val="single" w:color="F2C257" w:themeColor="accent3" w:themeTint="BF" w:sz="8" w:space="0"/>
        <w:bottom w:val="single" w:color="F2C257" w:themeColor="accent3" w:themeTint="BF" w:sz="8" w:space="0"/>
        <w:right w:val="single" w:color="F2C257" w:themeColor="accent3" w:themeTint="BF" w:sz="8" w:space="0"/>
        <w:insideH w:val="single" w:color="F2C257" w:themeColor="accent3" w:themeTint="BF" w:sz="8" w:space="0"/>
        <w:insideV w:val="single" w:color="F2C257" w:themeColor="accent3" w:themeTint="BF" w:sz="8" w:space="0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2C257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203">
    <w:name w:val="Medium Grid 1 Accent 4"/>
    <w:basedOn w:val="12"/>
    <w:semiHidden/>
    <w:unhideWhenUsed/>
    <w:uiPriority w:val="67"/>
    <w:pPr>
      <w:spacing w:after="0" w:line="240" w:lineRule="auto"/>
    </w:pPr>
    <w:tblPr>
      <w:tblBorders>
        <w:top w:val="single" w:color="F08D4E" w:themeColor="accent4" w:themeTint="BF" w:sz="8" w:space="0"/>
        <w:left w:val="single" w:color="F08D4E" w:themeColor="accent4" w:themeTint="BF" w:sz="8" w:space="0"/>
        <w:bottom w:val="single" w:color="F08D4E" w:themeColor="accent4" w:themeTint="BF" w:sz="8" w:space="0"/>
        <w:right w:val="single" w:color="F08D4E" w:themeColor="accent4" w:themeTint="BF" w:sz="8" w:space="0"/>
        <w:insideH w:val="single" w:color="F08D4E" w:themeColor="accent4" w:themeTint="BF" w:sz="8" w:space="0"/>
        <w:insideV w:val="single" w:color="F08D4E" w:themeColor="accent4" w:themeTint="BF" w:sz="8" w:space="0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08D4E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204">
    <w:name w:val="Medium Grid 1 Accent 5"/>
    <w:basedOn w:val="12"/>
    <w:semiHidden/>
    <w:unhideWhenUsed/>
    <w:uiPriority w:val="67"/>
    <w:pPr>
      <w:spacing w:after="0" w:line="240" w:lineRule="auto"/>
    </w:pPr>
    <w:tblPr>
      <w:tblBorders>
        <w:top w:val="single" w:color="9681C0" w:themeColor="accent5" w:themeTint="BF" w:sz="8" w:space="0"/>
        <w:left w:val="single" w:color="9681C0" w:themeColor="accent5" w:themeTint="BF" w:sz="8" w:space="0"/>
        <w:bottom w:val="single" w:color="9681C0" w:themeColor="accent5" w:themeTint="BF" w:sz="8" w:space="0"/>
        <w:right w:val="single" w:color="9681C0" w:themeColor="accent5" w:themeTint="BF" w:sz="8" w:space="0"/>
        <w:insideH w:val="single" w:color="9681C0" w:themeColor="accent5" w:themeTint="BF" w:sz="8" w:space="0"/>
        <w:insideV w:val="single" w:color="9681C0" w:themeColor="accent5" w:themeTint="BF" w:sz="8" w:space="0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681C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205">
    <w:name w:val="Medium Grid 1 Accent 6"/>
    <w:basedOn w:val="12"/>
    <w:semiHidden/>
    <w:unhideWhenUsed/>
    <w:uiPriority w:val="67"/>
    <w:pPr>
      <w:spacing w:after="0" w:line="240" w:lineRule="auto"/>
    </w:pPr>
    <w:tblPr>
      <w:tblBorders>
        <w:top w:val="single" w:color="53BFE0" w:themeColor="accent6" w:themeTint="BF" w:sz="8" w:space="0"/>
        <w:left w:val="single" w:color="53BFE0" w:themeColor="accent6" w:themeTint="BF" w:sz="8" w:space="0"/>
        <w:bottom w:val="single" w:color="53BFE0" w:themeColor="accent6" w:themeTint="BF" w:sz="8" w:space="0"/>
        <w:right w:val="single" w:color="53BFE0" w:themeColor="accent6" w:themeTint="BF" w:sz="8" w:space="0"/>
        <w:insideH w:val="single" w:color="53BFE0" w:themeColor="accent6" w:themeTint="BF" w:sz="8" w:space="0"/>
        <w:insideV w:val="single" w:color="53BFE0" w:themeColor="accent6" w:themeTint="BF" w:sz="8" w:space="0"/>
      </w:tblBorders>
    </w:tblPr>
    <w:tcPr>
      <w:shd w:val="clear" w:color="auto" w:fill="C6EA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3BFE0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A" w:themeFill="accent6" w:themeFillTint="7F"/>
      </w:tcPr>
    </w:tblStylePr>
    <w:tblStylePr w:type="band1Horz">
      <w:tblPr/>
      <w:tcPr>
        <w:shd w:val="clear" w:color="auto" w:fill="8DD4EA" w:themeFill="accent6" w:themeFillTint="7F"/>
      </w:tcPr>
    </w:tblStylePr>
  </w:style>
  <w:style w:type="table" w:styleId="206">
    <w:name w:val="Medium Grid 2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07">
    <w:name w:val="Medium Grid 2 Accent 1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03177" w:themeColor="accent1" w:sz="8" w:space="0"/>
        <w:left w:val="single" w:color="E03177" w:themeColor="accent1" w:sz="8" w:space="0"/>
        <w:bottom w:val="single" w:color="E03177" w:themeColor="accent1" w:sz="8" w:space="0"/>
        <w:right w:val="single" w:color="E03177" w:themeColor="accent1" w:sz="8" w:space="0"/>
        <w:insideH w:val="single" w:color="E03177" w:themeColor="accent1" w:sz="8" w:space="0"/>
        <w:insideV w:val="single" w:color="E03177" w:themeColor="accent1" w:sz="8" w:space="0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EAF1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08">
    <w:name w:val="Medium Grid 2 Accent 2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8" w:space="0"/>
        <w:left w:val="single" w:color="97C83C" w:themeColor="accent2" w:sz="8" w:space="0"/>
        <w:bottom w:val="single" w:color="97C83C" w:themeColor="accent2" w:sz="8" w:space="0"/>
        <w:right w:val="single" w:color="97C83C" w:themeColor="accent2" w:sz="8" w:space="0"/>
        <w:insideH w:val="single" w:color="97C83C" w:themeColor="accent2" w:sz="8" w:space="0"/>
        <w:insideV w:val="single" w:color="97C83C" w:themeColor="accent2" w:sz="8" w:space="0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3D7" w:themeFill="accent2" w:themeFillTint="33"/>
      </w:tcPr>
    </w:tblStylePr>
    <w:tblStylePr w:type="band1Vert">
      <w:tblPr/>
      <w:tcPr>
        <w:shd w:val="clear" w:color="auto" w:fill="CBE39D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B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09">
    <w:name w:val="Medium Grid 2 Accent 3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EAE1F" w:themeColor="accent3" w:sz="8" w:space="0"/>
        <w:left w:val="single" w:color="EEAE1F" w:themeColor="accent3" w:sz="8" w:space="0"/>
        <w:bottom w:val="single" w:color="EEAE1F" w:themeColor="accent3" w:sz="8" w:space="0"/>
        <w:right w:val="single" w:color="EEAE1F" w:themeColor="accent3" w:sz="8" w:space="0"/>
        <w:insideH w:val="single" w:color="EEAE1F" w:themeColor="accent3" w:sz="8" w:space="0"/>
        <w:insideV w:val="single" w:color="EEAE1F" w:themeColor="accent3" w:sz="8" w:space="0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4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C6814" w:themeColor="accent4" w:sz="8" w:space="0"/>
        <w:left w:val="single" w:color="EC6814" w:themeColor="accent4" w:sz="8" w:space="0"/>
        <w:bottom w:val="single" w:color="EC6814" w:themeColor="accent4" w:sz="8" w:space="0"/>
        <w:right w:val="single" w:color="EC6814" w:themeColor="accent4" w:sz="8" w:space="0"/>
        <w:insideH w:val="single" w:color="EC6814" w:themeColor="accent4" w:sz="8" w:space="0"/>
        <w:insideV w:val="single" w:color="EC6814" w:themeColor="accent4" w:sz="8" w:space="0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1">
    <w:name w:val="Medium Grid 2 Accent 5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458AB" w:themeColor="accent5" w:sz="8" w:space="0"/>
        <w:left w:val="single" w:color="7458AB" w:themeColor="accent5" w:sz="8" w:space="0"/>
        <w:bottom w:val="single" w:color="7458AB" w:themeColor="accent5" w:sz="8" w:space="0"/>
        <w:right w:val="single" w:color="7458AB" w:themeColor="accent5" w:sz="8" w:space="0"/>
        <w:insideH w:val="single" w:color="7458AB" w:themeColor="accent5" w:sz="8" w:space="0"/>
        <w:insideV w:val="single" w:color="7458AB" w:themeColor="accent5" w:sz="8" w:space="0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6"/>
    <w:basedOn w:val="12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24A5CD" w:themeColor="accent6" w:sz="8" w:space="0"/>
        <w:left w:val="single" w:color="24A5CD" w:themeColor="accent6" w:sz="8" w:space="0"/>
        <w:bottom w:val="single" w:color="24A5CD" w:themeColor="accent6" w:sz="8" w:space="0"/>
        <w:right w:val="single" w:color="24A5CD" w:themeColor="accent6" w:sz="8" w:space="0"/>
        <w:insideH w:val="single" w:color="24A5CD" w:themeColor="accent6" w:sz="8" w:space="0"/>
        <w:insideV w:val="single" w:color="24A5CD" w:themeColor="accent6" w:sz="8" w:space="0"/>
      </w:tblBorders>
    </w:tblPr>
    <w:tcPr>
      <w:shd w:val="clear" w:color="auto" w:fill="C6EAF5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6" w:themeFill="accent6" w:themeFillTint="33"/>
      </w:tcPr>
    </w:tblStylePr>
    <w:tblStylePr w:type="band1Vert">
      <w:tblPr/>
      <w:tcPr>
        <w:shd w:val="clear" w:color="auto" w:fill="8DD4EA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DD4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3">
    <w:name w:val="Medium Grid 3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214">
    <w:name w:val="Medium Grid 3 Accent 1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EF98BB" w:themeFill="accent1" w:themeFillTint="7F"/>
      </w:tcPr>
    </w:tblStylePr>
  </w:style>
  <w:style w:type="table" w:styleId="215">
    <w:name w:val="Medium Grid 3 Accent 2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BE3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BE39D" w:themeFill="accent2" w:themeFillTint="7F"/>
      </w:tcPr>
    </w:tblStylePr>
  </w:style>
  <w:style w:type="table" w:styleId="216">
    <w:name w:val="Medium Grid 3 Accent 3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D68F" w:themeFill="accent3" w:themeFillTint="7F"/>
      </w:tcPr>
    </w:tblStylePr>
  </w:style>
  <w:style w:type="table" w:styleId="217">
    <w:name w:val="Medium Grid 3 Accent 4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5B389" w:themeFill="accent4" w:themeFillTint="7F"/>
      </w:tcPr>
    </w:tblStylePr>
  </w:style>
  <w:style w:type="table" w:styleId="218">
    <w:name w:val="Medium Grid 3 Accent 5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9ABD5" w:themeFill="accent5" w:themeFillTint="7F"/>
      </w:tcPr>
    </w:tblStylePr>
  </w:style>
  <w:style w:type="table" w:styleId="219">
    <w:name w:val="Medium Grid 3 Accent 6"/>
    <w:basedOn w:val="12"/>
    <w:semiHidden/>
    <w:unhideWhenUsed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6EAF5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DD4E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8DD4EA" w:themeFill="accent6" w:themeFillTint="7F"/>
      </w:tcPr>
    </w:tblStylePr>
  </w:style>
  <w:style w:type="table" w:styleId="220">
    <w:name w:val="Dark List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21">
    <w:name w:val="Dark List Accent 1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6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222">
    <w:name w:val="Dark List Accent 2"/>
    <w:basedOn w:val="12"/>
    <w:semiHidden/>
    <w:unhideWhenUsed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65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972A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972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A" w:themeFill="accent2" w:themeFillShade="BF"/>
      </w:tcPr>
    </w:tblStylePr>
  </w:style>
  <w:style w:type="table" w:styleId="223">
    <w:name w:val="Dark List Accent 3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224">
    <w:name w:val="Dark List Accent 4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225">
    <w:name w:val="Dark List Accent 5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408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408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08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081" w:themeFill="accent5" w:themeFillShade="BF"/>
      </w:tcPr>
    </w:tblStylePr>
  </w:style>
  <w:style w:type="table" w:styleId="226">
    <w:name w:val="Dark List Accent 6"/>
    <w:basedOn w:val="12"/>
    <w:semiHidden/>
    <w:unhideWhenUsed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2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7B9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B99" w:themeFill="accent6" w:themeFillShade="BF"/>
      </w:tcPr>
    </w:tblStylePr>
  </w:style>
  <w:style w:type="table" w:styleId="227">
    <w:name w:val="Colorful Shading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7C83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28">
    <w:name w:val="Colorful Shading Accent 1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24" w:space="0"/>
        <w:left w:val="single" w:color="E03177" w:themeColor="accent1" w:sz="4" w:space="0"/>
        <w:bottom w:val="single" w:color="E03177" w:themeColor="accent1" w:sz="4" w:space="0"/>
        <w:right w:val="single" w:color="E03177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7C83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29">
    <w:name w:val="Colorful Shading Accent 2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7C83C" w:themeColor="accent2" w:sz="24" w:space="0"/>
        <w:left w:val="single" w:color="97C83C" w:themeColor="accent2" w:sz="4" w:space="0"/>
        <w:bottom w:val="single" w:color="97C83C" w:themeColor="accent2" w:sz="4" w:space="0"/>
        <w:right w:val="single" w:color="97C83C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7C83C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B7922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B7922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922" w:themeFill="accent2" w:themeFillShade="99"/>
      </w:tcPr>
    </w:tblStylePr>
    <w:tblStylePr w:type="band1Vert">
      <w:tblPr/>
      <w:tcPr>
        <w:shd w:val="clear" w:color="auto" w:fill="D5E8B0" w:themeFill="accent2" w:themeFillTint="66"/>
      </w:tcPr>
    </w:tblStylePr>
    <w:tblStylePr w:type="band1Horz">
      <w:tblPr/>
      <w:tcPr>
        <w:shd w:val="clear" w:color="auto" w:fill="CBE39D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0">
    <w:name w:val="Colorful Shading Accent 3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C6814" w:themeColor="accent4" w:sz="24" w:space="0"/>
        <w:left w:val="single" w:color="EEAE1F" w:themeColor="accent3" w:sz="4" w:space="0"/>
        <w:bottom w:val="single" w:color="EEAE1F" w:themeColor="accent3" w:sz="4" w:space="0"/>
        <w:right w:val="single" w:color="EEAE1F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6814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66B0B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66B0B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B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231">
    <w:name w:val="Colorful Shading Accent 4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EAE1F" w:themeColor="accent3" w:sz="24" w:space="0"/>
        <w:left w:val="single" w:color="EC6814" w:themeColor="accent4" w:sz="4" w:space="0"/>
        <w:bottom w:val="single" w:color="EC6814" w:themeColor="accent4" w:sz="4" w:space="0"/>
        <w:right w:val="single" w:color="EC6814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EAE1F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8E3E0B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8E3E0B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2">
    <w:name w:val="Colorful Shading Accent 5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24A5CD" w:themeColor="accent6" w:sz="24" w:space="0"/>
        <w:left w:val="single" w:color="7458AB" w:themeColor="accent5" w:sz="4" w:space="0"/>
        <w:bottom w:val="single" w:color="7458AB" w:themeColor="accent5" w:sz="4" w:space="0"/>
        <w:right w:val="single" w:color="7458AB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4A5C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3">
    <w:name w:val="Colorful Shading Accent 6"/>
    <w:basedOn w:val="12"/>
    <w:semiHidden/>
    <w:unhideWhenUsed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458AB" w:themeColor="accent5" w:sz="24" w:space="0"/>
        <w:left w:val="single" w:color="24A5CD" w:themeColor="accent6" w:sz="4" w:space="0"/>
        <w:bottom w:val="single" w:color="24A5CD" w:themeColor="accent6" w:sz="4" w:space="0"/>
        <w:right w:val="single" w:color="24A5C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458AB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DEE" w:themeFill="accent6" w:themeFillTint="66"/>
      </w:tcPr>
    </w:tblStylePr>
    <w:tblStylePr w:type="band1Horz">
      <w:tblPr/>
      <w:tcPr>
        <w:shd w:val="clear" w:color="auto" w:fill="8DD4EA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34">
    <w:name w:val="Colorful List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35">
    <w:name w:val="Colorful List Accent 1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BEAF1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236">
    <w:name w:val="Colorful List Accent 2"/>
    <w:basedOn w:val="12"/>
    <w:semiHidden/>
    <w:unhideWhenUsed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3D7" w:themeFill="accent2" w:themeFillTint="33"/>
      </w:tcPr>
    </w:tblStylePr>
  </w:style>
  <w:style w:type="table" w:styleId="237">
    <w:name w:val="Colorful List Accent 3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BD530F" w:themeFill="accent4" w:themeFillShade="CC"/>
      </w:tcPr>
    </w:tblStylePr>
    <w:tblStylePr w:type="lastRow">
      <w:rPr>
        <w:b/>
        <w:bCs/>
        <w:color w:val="BD530F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238">
    <w:name w:val="Colorful List Accent 4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88E0F" w:themeFill="accent3" w:themeFillShade="CC"/>
      </w:tcPr>
    </w:tblStylePr>
    <w:tblStylePr w:type="lastRow">
      <w:rPr>
        <w:b/>
        <w:bCs/>
        <w:color w:val="C88F0F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239">
    <w:name w:val="Colorful List Accent 5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1C83A3" w:themeFill="accent6" w:themeFillShade="CC"/>
      </w:tcPr>
    </w:tblStylePr>
    <w:tblStylePr w:type="lastRow">
      <w:rPr>
        <w:b/>
        <w:bCs/>
        <w:color w:val="1D84A4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240">
    <w:name w:val="Colorful List Accent 6"/>
    <w:basedOn w:val="12"/>
    <w:semiHidden/>
    <w:unhideWhenUsed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5" w:themeFill="accent6" w:themeFillTint="3F"/>
      </w:tcPr>
    </w:tblStylePr>
    <w:tblStylePr w:type="band1Horz">
      <w:tblPr/>
      <w:tcPr>
        <w:shd w:val="clear" w:color="auto" w:fill="D1EEF6" w:themeFill="accent6" w:themeFillTint="33"/>
      </w:tcPr>
    </w:tblStylePr>
  </w:style>
  <w:style w:type="table" w:styleId="241">
    <w:name w:val="Colorful Grid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42">
    <w:name w:val="Colorful Grid Accent 1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243">
    <w:name w:val="Colorful Grid Accent 2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3D7" w:themeFill="accent2" w:themeFillTint="33"/>
    </w:tcPr>
    <w:tblStylePr w:type="firstRow">
      <w:rPr>
        <w:b/>
        <w:bCs/>
      </w:rPr>
      <w:tblPr/>
      <w:tcPr>
        <w:shd w:val="clear" w:color="auto" w:fill="D5E8B0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5E8B0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1972A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1972A" w:themeFill="accent2" w:themeFillShade="BF"/>
      </w:tcPr>
    </w:tblStylePr>
    <w:tblStylePr w:type="band1Vert">
      <w:tblPr/>
      <w:tcPr>
        <w:shd w:val="clear" w:color="auto" w:fill="CBE39D" w:themeFill="accent2" w:themeFillTint="7F"/>
      </w:tcPr>
    </w:tblStylePr>
    <w:tblStylePr w:type="band1Horz">
      <w:tblPr/>
      <w:tcPr>
        <w:shd w:val="clear" w:color="auto" w:fill="CBE39D" w:themeFill="accent2" w:themeFillTint="7F"/>
      </w:tcPr>
    </w:tblStylePr>
  </w:style>
  <w:style w:type="table" w:styleId="244">
    <w:name w:val="Colorful Grid Accent 3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245">
    <w:name w:val="Colorful Grid Accent 4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246">
    <w:name w:val="Colorful Grid Accent 5"/>
    <w:basedOn w:val="12"/>
    <w:semiHidden/>
    <w:unhideWhenUsed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64081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64081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247">
    <w:name w:val="Colorful Grid Accent 6"/>
    <w:basedOn w:val="12"/>
    <w:semiHidden/>
    <w:unhideWhenUsed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1EEF6" w:themeFill="accent6" w:themeFillTint="33"/>
    </w:tcPr>
    <w:tblStylePr w:type="firstRow">
      <w:rPr>
        <w:b/>
        <w:bCs/>
      </w:rPr>
      <w:tblPr/>
      <w:tcPr>
        <w:shd w:val="clear" w:color="auto" w:fill="A3DDEE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A3DDEE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1A7B9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1A7B99" w:themeFill="accent6" w:themeFillShade="BF"/>
      </w:tcPr>
    </w:tblStylePr>
    <w:tblStylePr w:type="band1Vert">
      <w:tblPr/>
      <w:tcPr>
        <w:shd w:val="clear" w:color="auto" w:fill="8DD4EA" w:themeFill="accent6" w:themeFillTint="7F"/>
      </w:tcPr>
    </w:tblStylePr>
    <w:tblStylePr w:type="band1Horz">
      <w:tblPr/>
      <w:tcPr>
        <w:shd w:val="clear" w:color="auto" w:fill="8DD4EA" w:themeFill="accent6" w:themeFillTint="7F"/>
      </w:tcPr>
    </w:tblStylePr>
  </w:style>
  <w:style w:type="character" w:customStyle="1" w:styleId="248">
    <w:name w:val="Title Char"/>
    <w:basedOn w:val="11"/>
    <w:link w:val="139"/>
    <w:uiPriority w:val="2"/>
    <w:rPr>
      <w:rFonts w:asciiTheme="majorHAnsi" w:hAnsiTheme="majorHAnsi" w:eastAsiaTheme="majorEastAsia" w:cstheme="majorBidi"/>
      <w:caps/>
      <w:kern w:val="28"/>
      <w:sz w:val="80"/>
      <w:szCs w:val="80"/>
    </w:rPr>
  </w:style>
  <w:style w:type="character" w:customStyle="1" w:styleId="249">
    <w:name w:val="Heading 1 Char"/>
    <w:basedOn w:val="11"/>
    <w:link w:val="2"/>
    <w:uiPriority w:val="3"/>
    <w:rPr>
      <w:b/>
      <w:bCs/>
      <w:sz w:val="28"/>
      <w:szCs w:val="28"/>
    </w:rPr>
  </w:style>
  <w:style w:type="character" w:styleId="250">
    <w:name w:val="Placeholder Text"/>
    <w:basedOn w:val="11"/>
    <w:semiHidden/>
    <w:uiPriority w:val="99"/>
    <w:rPr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51">
    <w:name w:val="Heading 2 Char"/>
    <w:basedOn w:val="11"/>
    <w:link w:val="3"/>
    <w:uiPriority w:val="3"/>
    <w:rPr>
      <w:rFonts w:asciiTheme="majorHAnsi" w:hAnsiTheme="majorHAnsi" w:eastAsiaTheme="majorEastAsia" w:cstheme="majorBidi"/>
      <w:color w:val="FFFFFF" w:themeColor="background1"/>
      <w:sz w:val="28"/>
      <w:szCs w:val="28"/>
      <w:shd w:val="clear" w:color="auto" w:fill="4C651C" w:themeFill="accent2" w:themeFillShade="80"/>
      <w14:textFill>
        <w14:solidFill>
          <w14:schemeClr w14:val="bg1"/>
        </w14:solidFill>
      </w14:textFill>
    </w:rPr>
  </w:style>
  <w:style w:type="paragraph" w:styleId="252">
    <w:name w:val="No Spacing"/>
    <w:qFormat/>
    <w:uiPriority w:val="98"/>
    <w:pPr>
      <w:spacing w:after="0" w:line="240" w:lineRule="auto"/>
    </w:pPr>
    <w:rPr>
      <w:rFonts w:asciiTheme="minorHAnsi" w:hAnsiTheme="minorHAnsi" w:eastAsiaTheme="minorEastAsia" w:cstheme="minorBidi"/>
      <w:color w:val="333333" w:themeColor="text2"/>
      <w:sz w:val="24"/>
      <w:szCs w:val="24"/>
      <w:lang w:val="en-US" w:eastAsia="ja-JP" w:bidi="ar-SA"/>
      <w14:textFill>
        <w14:solidFill>
          <w14:schemeClr w14:val="tx2"/>
        </w14:solidFill>
      </w14:textFill>
    </w:rPr>
  </w:style>
  <w:style w:type="character" w:customStyle="1" w:styleId="253">
    <w:name w:val="Heading 3 Char"/>
    <w:basedOn w:val="11"/>
    <w:link w:val="4"/>
    <w:uiPriority w:val="3"/>
    <w:rPr>
      <w:rFonts w:asciiTheme="majorHAnsi" w:hAnsiTheme="majorHAnsi" w:eastAsiaTheme="majorEastAsia" w:cstheme="majorBidi"/>
      <w:caps/>
      <w:color w:val="FFFFFF" w:themeColor="background1"/>
      <w:shd w:val="clear" w:color="auto" w:fill="B11A57" w:themeFill="accent1" w:themeFillShade="BF"/>
      <w14:textFill>
        <w14:solidFill>
          <w14:schemeClr w14:val="bg1"/>
        </w14:solidFill>
      </w14:textFill>
    </w:rPr>
  </w:style>
  <w:style w:type="paragraph" w:customStyle="1" w:styleId="254">
    <w:name w:val="Contact Info"/>
    <w:basedOn w:val="1"/>
    <w:qFormat/>
    <w:uiPriority w:val="5"/>
    <w:pPr>
      <w:pBdr>
        <w:top w:val="single" w:color="B11A57" w:themeColor="accent1" w:themeShade="BF" w:sz="2" w:space="16"/>
        <w:left w:val="single" w:color="B11A57" w:themeColor="accent1" w:themeShade="BF" w:sz="2" w:space="12"/>
        <w:bottom w:val="single" w:color="B11A57" w:themeColor="accent1" w:themeShade="BF" w:sz="2" w:space="16"/>
        <w:right w:val="single" w:color="B11A57" w:themeColor="accent1" w:themeShade="BF" w:sz="2" w:space="12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  <w14:textFill>
        <w14:solidFill>
          <w14:schemeClr w14:val="bg1"/>
        </w14:solidFill>
      </w14:textFill>
    </w:rPr>
  </w:style>
  <w:style w:type="character" w:customStyle="1" w:styleId="255">
    <w:name w:val="Date Char"/>
    <w:basedOn w:val="11"/>
    <w:link w:val="28"/>
    <w:qFormat/>
    <w:uiPriority w:val="1"/>
    <w:rPr>
      <w:rFonts w:asciiTheme="majorHAnsi" w:hAnsiTheme="majorHAnsi"/>
      <w:caps/>
      <w:color w:val="E03177" w:themeColor="accent1"/>
      <w:kern w:val="28"/>
      <w:sz w:val="80"/>
      <w14:textFill>
        <w14:solidFill>
          <w14:schemeClr w14:val="accent1"/>
        </w14:solidFill>
      </w14:textFill>
    </w:rPr>
  </w:style>
  <w:style w:type="character" w:customStyle="1" w:styleId="256">
    <w:name w:val="Balloon Text Char"/>
    <w:basedOn w:val="11"/>
    <w:link w:val="13"/>
    <w:semiHidden/>
    <w:uiPriority w:val="99"/>
    <w:rPr>
      <w:rFonts w:ascii="Segoe UI" w:hAnsi="Segoe UI" w:cs="Segoe UI"/>
      <w:sz w:val="22"/>
      <w:szCs w:val="18"/>
    </w:rPr>
  </w:style>
  <w:style w:type="character" w:customStyle="1" w:styleId="257">
    <w:name w:val="Heading 4 Char"/>
    <w:basedOn w:val="11"/>
    <w:link w:val="5"/>
    <w:semiHidden/>
    <w:uiPriority w:val="3"/>
    <w:rPr>
      <w:rFonts w:asciiTheme="majorHAnsi" w:hAnsiTheme="majorHAnsi" w:eastAsiaTheme="majorEastAsia" w:cstheme="majorBidi"/>
      <w:color w:val="77123A" w:themeColor="accent1" w:themeShade="80"/>
    </w:rPr>
  </w:style>
  <w:style w:type="paragraph" w:customStyle="1" w:styleId="258">
    <w:name w:val="Bibliography"/>
    <w:basedOn w:val="1"/>
    <w:next w:val="1"/>
    <w:semiHidden/>
    <w:unhideWhenUsed/>
    <w:uiPriority w:val="37"/>
  </w:style>
  <w:style w:type="character" w:customStyle="1" w:styleId="259">
    <w:name w:val="Body Text Char"/>
    <w:basedOn w:val="11"/>
    <w:link w:val="15"/>
    <w:semiHidden/>
    <w:uiPriority w:val="99"/>
  </w:style>
  <w:style w:type="character" w:customStyle="1" w:styleId="260">
    <w:name w:val="Body Text 2 Char"/>
    <w:basedOn w:val="11"/>
    <w:link w:val="16"/>
    <w:semiHidden/>
    <w:uiPriority w:val="99"/>
  </w:style>
  <w:style w:type="character" w:customStyle="1" w:styleId="261">
    <w:name w:val="Body Text 3 Char"/>
    <w:basedOn w:val="11"/>
    <w:link w:val="17"/>
    <w:semiHidden/>
    <w:uiPriority w:val="99"/>
    <w:rPr>
      <w:sz w:val="22"/>
      <w:szCs w:val="16"/>
    </w:rPr>
  </w:style>
  <w:style w:type="character" w:customStyle="1" w:styleId="262">
    <w:name w:val="Body Text First Indent Char"/>
    <w:basedOn w:val="259"/>
    <w:link w:val="18"/>
    <w:semiHidden/>
    <w:uiPriority w:val="99"/>
  </w:style>
  <w:style w:type="character" w:customStyle="1" w:styleId="263">
    <w:name w:val="Body Text Indent Char"/>
    <w:basedOn w:val="11"/>
    <w:link w:val="19"/>
    <w:semiHidden/>
    <w:uiPriority w:val="99"/>
  </w:style>
  <w:style w:type="character" w:customStyle="1" w:styleId="264">
    <w:name w:val="Body Text First Indent 2 Char"/>
    <w:basedOn w:val="263"/>
    <w:link w:val="20"/>
    <w:semiHidden/>
    <w:qFormat/>
    <w:uiPriority w:val="99"/>
  </w:style>
  <w:style w:type="character" w:customStyle="1" w:styleId="265">
    <w:name w:val="Body Text Indent 2 Char"/>
    <w:basedOn w:val="11"/>
    <w:link w:val="21"/>
    <w:semiHidden/>
    <w:uiPriority w:val="99"/>
  </w:style>
  <w:style w:type="character" w:customStyle="1" w:styleId="266">
    <w:name w:val="Body Text Indent 3 Char"/>
    <w:basedOn w:val="11"/>
    <w:link w:val="22"/>
    <w:semiHidden/>
    <w:uiPriority w:val="99"/>
    <w:rPr>
      <w:sz w:val="22"/>
      <w:szCs w:val="16"/>
    </w:rPr>
  </w:style>
  <w:style w:type="character" w:customStyle="1" w:styleId="267">
    <w:name w:val="Book Title"/>
    <w:basedOn w:val="11"/>
    <w:semiHidden/>
    <w:unhideWhenUsed/>
    <w:qFormat/>
    <w:uiPriority w:val="33"/>
    <w:rPr>
      <w:b/>
      <w:bCs/>
      <w:i/>
      <w:iCs/>
      <w:spacing w:val="5"/>
    </w:rPr>
  </w:style>
  <w:style w:type="character" w:customStyle="1" w:styleId="268">
    <w:name w:val="Closing Char"/>
    <w:basedOn w:val="11"/>
    <w:link w:val="24"/>
    <w:semiHidden/>
    <w:qFormat/>
    <w:uiPriority w:val="99"/>
  </w:style>
  <w:style w:type="character" w:customStyle="1" w:styleId="269">
    <w:name w:val="Comment Text Char"/>
    <w:basedOn w:val="11"/>
    <w:link w:val="26"/>
    <w:semiHidden/>
    <w:uiPriority w:val="99"/>
    <w:rPr>
      <w:sz w:val="22"/>
      <w:szCs w:val="20"/>
    </w:rPr>
  </w:style>
  <w:style w:type="character" w:customStyle="1" w:styleId="270">
    <w:name w:val="Comment Subject Char"/>
    <w:basedOn w:val="269"/>
    <w:link w:val="27"/>
    <w:semiHidden/>
    <w:uiPriority w:val="99"/>
    <w:rPr>
      <w:b/>
      <w:bCs/>
      <w:sz w:val="22"/>
      <w:szCs w:val="20"/>
    </w:rPr>
  </w:style>
  <w:style w:type="character" w:customStyle="1" w:styleId="271">
    <w:name w:val="Document Map Char"/>
    <w:basedOn w:val="11"/>
    <w:link w:val="29"/>
    <w:semiHidden/>
    <w:uiPriority w:val="99"/>
    <w:rPr>
      <w:rFonts w:ascii="Segoe UI" w:hAnsi="Segoe UI" w:cs="Segoe UI"/>
      <w:sz w:val="22"/>
      <w:szCs w:val="16"/>
    </w:rPr>
  </w:style>
  <w:style w:type="character" w:customStyle="1" w:styleId="272">
    <w:name w:val="E-mail Signature Char"/>
    <w:basedOn w:val="11"/>
    <w:link w:val="30"/>
    <w:semiHidden/>
    <w:qFormat/>
    <w:uiPriority w:val="99"/>
  </w:style>
  <w:style w:type="character" w:customStyle="1" w:styleId="273">
    <w:name w:val="Endnote Text Char"/>
    <w:basedOn w:val="11"/>
    <w:link w:val="33"/>
    <w:semiHidden/>
    <w:uiPriority w:val="99"/>
    <w:rPr>
      <w:sz w:val="22"/>
      <w:szCs w:val="20"/>
    </w:rPr>
  </w:style>
  <w:style w:type="character" w:customStyle="1" w:styleId="274">
    <w:name w:val="Footer Char"/>
    <w:basedOn w:val="11"/>
    <w:link w:val="37"/>
    <w:uiPriority w:val="99"/>
  </w:style>
  <w:style w:type="character" w:customStyle="1" w:styleId="275">
    <w:name w:val="Footnote Text Char"/>
    <w:basedOn w:val="11"/>
    <w:link w:val="39"/>
    <w:semiHidden/>
    <w:uiPriority w:val="99"/>
    <w:rPr>
      <w:sz w:val="22"/>
      <w:szCs w:val="20"/>
    </w:rPr>
  </w:style>
  <w:style w:type="table" w:customStyle="1" w:styleId="276">
    <w:name w:val="Grid Table 1 Light"/>
    <w:basedOn w:val="12"/>
    <w:uiPriority w:val="46"/>
    <w:pPr>
      <w:spacing w:after="0" w:line="240" w:lineRule="auto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rPr>
      <w:tblHeader/>
    </w:trPr>
    <w:tblStylePr w:type="firstRow">
      <w:rPr>
        <w:b w:val="0"/>
        <w:bCs/>
        <w:i w:val="0"/>
      </w:rPr>
      <w:tcPr>
        <w:tcBorders>
          <w:bottom w:val="nil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7">
    <w:name w:val="Grid Table 1 Light Accent 1"/>
    <w:basedOn w:val="12"/>
    <w:uiPriority w:val="46"/>
    <w:pPr>
      <w:spacing w:after="0" w:line="240" w:lineRule="auto"/>
    </w:pPr>
    <w:tblPr>
      <w:tblBorders>
        <w:top w:val="single" w:color="F2ACC8" w:themeColor="accent1" w:themeTint="66" w:sz="4" w:space="0"/>
        <w:left w:val="single" w:color="F2ACC8" w:themeColor="accent1" w:themeTint="66" w:sz="4" w:space="0"/>
        <w:bottom w:val="single" w:color="F2ACC8" w:themeColor="accent1" w:themeTint="66" w:sz="4" w:space="0"/>
        <w:right w:val="single" w:color="F2ACC8" w:themeColor="accent1" w:themeTint="66" w:sz="4" w:space="0"/>
        <w:insideH w:val="single" w:color="F2ACC8" w:themeColor="accent1" w:themeTint="66" w:sz="4" w:space="0"/>
        <w:insideV w:val="single" w:color="F2ACC8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EC83AD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EC83AD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8">
    <w:name w:val="Grid Table 1 Light Accent 2"/>
    <w:basedOn w:val="12"/>
    <w:uiPriority w:val="46"/>
    <w:pPr>
      <w:spacing w:after="0" w:line="240" w:lineRule="auto"/>
    </w:pPr>
    <w:tblPr>
      <w:tblBorders>
        <w:top w:val="single" w:color="D5E8B0" w:themeColor="accent2" w:themeTint="66" w:sz="4" w:space="0"/>
        <w:left w:val="single" w:color="D5E8B0" w:themeColor="accent2" w:themeTint="66" w:sz="4" w:space="0"/>
        <w:bottom w:val="single" w:color="D5E8B0" w:themeColor="accent2" w:themeTint="66" w:sz="4" w:space="0"/>
        <w:right w:val="single" w:color="D5E8B0" w:themeColor="accent2" w:themeTint="66" w:sz="4" w:space="0"/>
        <w:insideH w:val="single" w:color="D5E8B0" w:themeColor="accent2" w:themeTint="66" w:sz="4" w:space="0"/>
        <w:insideV w:val="single" w:color="D5E8B0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C0DD89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C0DD89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79">
    <w:name w:val="Grid Table 1 Light Accent 3"/>
    <w:basedOn w:val="12"/>
    <w:uiPriority w:val="46"/>
    <w:pPr>
      <w:spacing w:after="0" w:line="240" w:lineRule="auto"/>
    </w:pPr>
    <w:tblPr>
      <w:tblBorders>
        <w:top w:val="single" w:color="F8DEA5" w:themeColor="accent3" w:themeTint="66" w:sz="4" w:space="0"/>
        <w:left w:val="single" w:color="F8DEA5" w:themeColor="accent3" w:themeTint="66" w:sz="4" w:space="0"/>
        <w:bottom w:val="single" w:color="F8DEA5" w:themeColor="accent3" w:themeTint="66" w:sz="4" w:space="0"/>
        <w:right w:val="single" w:color="F8DEA5" w:themeColor="accent3" w:themeTint="66" w:sz="4" w:space="0"/>
        <w:insideH w:val="single" w:color="F8DEA5" w:themeColor="accent3" w:themeTint="66" w:sz="4" w:space="0"/>
        <w:insideV w:val="single" w:color="F8DEA5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F4CE7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F4CE7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0">
    <w:name w:val="Grid Table 1 Light Accent 4"/>
    <w:basedOn w:val="12"/>
    <w:uiPriority w:val="46"/>
    <w:pPr>
      <w:spacing w:after="0" w:line="240" w:lineRule="auto"/>
    </w:pPr>
    <w:tblPr>
      <w:tblBorders>
        <w:top w:val="single" w:color="F7C2A0" w:themeColor="accent4" w:themeTint="66" w:sz="4" w:space="0"/>
        <w:left w:val="single" w:color="F7C2A0" w:themeColor="accent4" w:themeTint="66" w:sz="4" w:space="0"/>
        <w:bottom w:val="single" w:color="F7C2A0" w:themeColor="accent4" w:themeTint="66" w:sz="4" w:space="0"/>
        <w:right w:val="single" w:color="F7C2A0" w:themeColor="accent4" w:themeTint="66" w:sz="4" w:space="0"/>
        <w:insideH w:val="single" w:color="F7C2A0" w:themeColor="accent4" w:themeTint="66" w:sz="4" w:space="0"/>
        <w:insideV w:val="single" w:color="F7C2A0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3A471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3A471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1">
    <w:name w:val="Grid Table 1 Light Accent 5"/>
    <w:basedOn w:val="12"/>
    <w:uiPriority w:val="46"/>
    <w:pPr>
      <w:spacing w:after="0" w:line="240" w:lineRule="auto"/>
    </w:pPr>
    <w:tblPr>
      <w:tblBorders>
        <w:top w:val="single" w:color="C7BCDD" w:themeColor="accent5" w:themeTint="66" w:sz="4" w:space="0"/>
        <w:left w:val="single" w:color="C7BCDD" w:themeColor="accent5" w:themeTint="66" w:sz="4" w:space="0"/>
        <w:bottom w:val="single" w:color="C7BCDD" w:themeColor="accent5" w:themeTint="66" w:sz="4" w:space="0"/>
        <w:right w:val="single" w:color="C7BCDD" w:themeColor="accent5" w:themeTint="66" w:sz="4" w:space="0"/>
        <w:insideH w:val="single" w:color="C7BCDD" w:themeColor="accent5" w:themeTint="66" w:sz="4" w:space="0"/>
        <w:insideV w:val="single" w:color="C7BCDD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AB9AC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AB9AC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2">
    <w:name w:val="Grid Table 1 Light Accent 6"/>
    <w:basedOn w:val="12"/>
    <w:uiPriority w:val="46"/>
    <w:pPr>
      <w:spacing w:after="0" w:line="240" w:lineRule="auto"/>
    </w:pPr>
    <w:tblPr>
      <w:tblBorders>
        <w:top w:val="single" w:color="A3DDEE" w:themeColor="accent6" w:themeTint="66" w:sz="4" w:space="0"/>
        <w:left w:val="single" w:color="A3DDEE" w:themeColor="accent6" w:themeTint="66" w:sz="4" w:space="0"/>
        <w:bottom w:val="single" w:color="A3DDEE" w:themeColor="accent6" w:themeTint="66" w:sz="4" w:space="0"/>
        <w:right w:val="single" w:color="A3DDEE" w:themeColor="accent6" w:themeTint="66" w:sz="4" w:space="0"/>
        <w:insideH w:val="single" w:color="A3DDEE" w:themeColor="accent6" w:themeTint="66" w:sz="4" w:space="0"/>
        <w:insideV w:val="single" w:color="A3DDEE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75CCE6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75CCE6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3">
    <w:name w:val="Grid Table 2"/>
    <w:basedOn w:val="12"/>
    <w:uiPriority w:val="47"/>
    <w:pPr>
      <w:spacing w:after="0" w:line="240" w:lineRule="auto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4">
    <w:name w:val="Grid Table 2 Accent 1"/>
    <w:basedOn w:val="12"/>
    <w:uiPriority w:val="47"/>
    <w:pPr>
      <w:spacing w:after="0" w:line="240" w:lineRule="auto"/>
    </w:pPr>
    <w:tblPr>
      <w:tblBorders>
        <w:top w:val="single" w:color="EC83AD" w:themeColor="accent1" w:themeTint="99" w:sz="2" w:space="0"/>
        <w:bottom w:val="single" w:color="EC83AD" w:themeColor="accent1" w:themeTint="99" w:sz="2" w:space="0"/>
        <w:insideH w:val="single" w:color="EC83AD" w:themeColor="accent1" w:themeTint="99" w:sz="2" w:space="0"/>
        <w:insideV w:val="single" w:color="EC83AD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EC83AD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EC83AD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285">
    <w:name w:val="Grid Table 2 Accent 2"/>
    <w:basedOn w:val="12"/>
    <w:uiPriority w:val="47"/>
    <w:pPr>
      <w:spacing w:after="0" w:line="240" w:lineRule="auto"/>
    </w:pPr>
    <w:tblPr>
      <w:tblBorders>
        <w:top w:val="single" w:color="C0DD89" w:themeColor="accent2" w:themeTint="99" w:sz="2" w:space="0"/>
        <w:bottom w:val="single" w:color="C0DD89" w:themeColor="accent2" w:themeTint="99" w:sz="2" w:space="0"/>
        <w:insideH w:val="single" w:color="C0DD89" w:themeColor="accent2" w:themeTint="99" w:sz="2" w:space="0"/>
        <w:insideV w:val="single" w:color="C0DD89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0DD89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0DD89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286">
    <w:name w:val="Grid Table 2 Accent 3"/>
    <w:basedOn w:val="12"/>
    <w:uiPriority w:val="47"/>
    <w:pPr>
      <w:spacing w:after="0" w:line="240" w:lineRule="auto"/>
    </w:pPr>
    <w:tblPr>
      <w:tblBorders>
        <w:top w:val="single" w:color="F4CE78" w:themeColor="accent3" w:themeTint="99" w:sz="2" w:space="0"/>
        <w:bottom w:val="single" w:color="F4CE78" w:themeColor="accent3" w:themeTint="99" w:sz="2" w:space="0"/>
        <w:insideH w:val="single" w:color="F4CE78" w:themeColor="accent3" w:themeTint="99" w:sz="2" w:space="0"/>
        <w:insideV w:val="single" w:color="F4CE7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CE7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CE7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287">
    <w:name w:val="Grid Table 2 Accent 4"/>
    <w:basedOn w:val="12"/>
    <w:uiPriority w:val="47"/>
    <w:pPr>
      <w:spacing w:after="0" w:line="240" w:lineRule="auto"/>
    </w:pPr>
    <w:tblPr>
      <w:tblBorders>
        <w:top w:val="single" w:color="F3A471" w:themeColor="accent4" w:themeTint="99" w:sz="2" w:space="0"/>
        <w:bottom w:val="single" w:color="F3A471" w:themeColor="accent4" w:themeTint="99" w:sz="2" w:space="0"/>
        <w:insideH w:val="single" w:color="F3A471" w:themeColor="accent4" w:themeTint="99" w:sz="2" w:space="0"/>
        <w:insideV w:val="single" w:color="F3A471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3A471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3A471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288">
    <w:name w:val="Grid Table 2 Accent 5"/>
    <w:basedOn w:val="12"/>
    <w:uiPriority w:val="47"/>
    <w:pPr>
      <w:spacing w:after="0" w:line="240" w:lineRule="auto"/>
    </w:pPr>
    <w:tblPr>
      <w:tblBorders>
        <w:top w:val="single" w:color="AB9ACC" w:themeColor="accent5" w:themeTint="99" w:sz="2" w:space="0"/>
        <w:bottom w:val="single" w:color="AB9ACC" w:themeColor="accent5" w:themeTint="99" w:sz="2" w:space="0"/>
        <w:insideH w:val="single" w:color="AB9ACC" w:themeColor="accent5" w:themeTint="99" w:sz="2" w:space="0"/>
        <w:insideV w:val="single" w:color="AB9AC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B9AC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B9AC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289">
    <w:name w:val="Grid Table 2 Accent 6"/>
    <w:basedOn w:val="12"/>
    <w:uiPriority w:val="47"/>
    <w:pPr>
      <w:spacing w:after="0" w:line="240" w:lineRule="auto"/>
    </w:pPr>
    <w:tblPr>
      <w:tblBorders>
        <w:top w:val="single" w:color="75CCE6" w:themeColor="accent6" w:themeTint="99" w:sz="2" w:space="0"/>
        <w:bottom w:val="single" w:color="75CCE6" w:themeColor="accent6" w:themeTint="99" w:sz="2" w:space="0"/>
        <w:insideH w:val="single" w:color="75CCE6" w:themeColor="accent6" w:themeTint="99" w:sz="2" w:space="0"/>
        <w:insideV w:val="single" w:color="75CCE6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75CCE6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75CCE6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290">
    <w:name w:val="Grid Table 3"/>
    <w:basedOn w:val="12"/>
    <w:uiPriority w:val="48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91">
    <w:name w:val="Grid Table 3 Accent 1"/>
    <w:basedOn w:val="12"/>
    <w:uiPriority w:val="48"/>
    <w:pPr>
      <w:spacing w:after="0" w:line="240" w:lineRule="auto"/>
    </w:pPr>
    <w:tblPr>
      <w:tblBorders>
        <w:top w:val="single" w:color="EC83AD" w:themeColor="accent1" w:themeTint="99" w:sz="4" w:space="0"/>
        <w:left w:val="single" w:color="EC83AD" w:themeColor="accent1" w:themeTint="99" w:sz="4" w:space="0"/>
        <w:bottom w:val="single" w:color="EC83AD" w:themeColor="accent1" w:themeTint="99" w:sz="4" w:space="0"/>
        <w:right w:val="single" w:color="EC83AD" w:themeColor="accent1" w:themeTint="99" w:sz="4" w:space="0"/>
        <w:insideH w:val="single" w:color="EC83AD" w:themeColor="accent1" w:themeTint="99" w:sz="4" w:space="0"/>
        <w:insideV w:val="single" w:color="EC83AD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  <w:tblStylePr w:type="neCell">
      <w:tcPr>
        <w:tcBorders>
          <w:bottom w:val="single" w:color="EC83AD" w:themeColor="accent1" w:themeTint="99" w:sz="4" w:space="0"/>
        </w:tcBorders>
      </w:tcPr>
    </w:tblStylePr>
    <w:tblStylePr w:type="nwCell">
      <w:tcPr>
        <w:tcBorders>
          <w:bottom w:val="single" w:color="EC83AD" w:themeColor="accent1" w:themeTint="99" w:sz="4" w:space="0"/>
        </w:tcBorders>
      </w:tcPr>
    </w:tblStylePr>
    <w:tblStylePr w:type="seCell">
      <w:tcPr>
        <w:tcBorders>
          <w:top w:val="single" w:color="EC83AD" w:themeColor="accent1" w:themeTint="99" w:sz="4" w:space="0"/>
        </w:tcBorders>
      </w:tcPr>
    </w:tblStylePr>
    <w:tblStylePr w:type="swCell">
      <w:tcPr>
        <w:tcBorders>
          <w:top w:val="single" w:color="EC83AD" w:themeColor="accent1" w:themeTint="99" w:sz="4" w:space="0"/>
        </w:tcBorders>
      </w:tcPr>
    </w:tblStylePr>
  </w:style>
  <w:style w:type="table" w:customStyle="1" w:styleId="292">
    <w:name w:val="Grid Table 3 Accent 2"/>
    <w:basedOn w:val="12"/>
    <w:uiPriority w:val="48"/>
    <w:pPr>
      <w:spacing w:after="0" w:line="240" w:lineRule="auto"/>
    </w:pPr>
    <w:tblPr>
      <w:tblBorders>
        <w:top w:val="single" w:color="C0DD89" w:themeColor="accent2" w:themeTint="99" w:sz="4" w:space="0"/>
        <w:left w:val="single" w:color="C0DD89" w:themeColor="accent2" w:themeTint="99" w:sz="4" w:space="0"/>
        <w:bottom w:val="single" w:color="C0DD89" w:themeColor="accent2" w:themeTint="99" w:sz="4" w:space="0"/>
        <w:right w:val="single" w:color="C0DD89" w:themeColor="accent2" w:themeTint="99" w:sz="4" w:space="0"/>
        <w:insideH w:val="single" w:color="C0DD89" w:themeColor="accent2" w:themeTint="99" w:sz="4" w:space="0"/>
        <w:insideV w:val="single" w:color="C0DD89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  <w:tblStylePr w:type="neCell">
      <w:tcPr>
        <w:tcBorders>
          <w:bottom w:val="single" w:color="C0DD89" w:themeColor="accent2" w:themeTint="99" w:sz="4" w:space="0"/>
        </w:tcBorders>
      </w:tcPr>
    </w:tblStylePr>
    <w:tblStylePr w:type="nwCell">
      <w:tcPr>
        <w:tcBorders>
          <w:bottom w:val="single" w:color="C0DD89" w:themeColor="accent2" w:themeTint="99" w:sz="4" w:space="0"/>
        </w:tcBorders>
      </w:tcPr>
    </w:tblStylePr>
    <w:tblStylePr w:type="seCell">
      <w:tcPr>
        <w:tcBorders>
          <w:top w:val="single" w:color="C0DD89" w:themeColor="accent2" w:themeTint="99" w:sz="4" w:space="0"/>
        </w:tcBorders>
      </w:tcPr>
    </w:tblStylePr>
    <w:tblStylePr w:type="swCell">
      <w:tcPr>
        <w:tcBorders>
          <w:top w:val="single" w:color="C0DD89" w:themeColor="accent2" w:themeTint="99" w:sz="4" w:space="0"/>
        </w:tcBorders>
      </w:tcPr>
    </w:tblStylePr>
  </w:style>
  <w:style w:type="table" w:customStyle="1" w:styleId="293">
    <w:name w:val="Grid Table 3 Accent 3"/>
    <w:basedOn w:val="12"/>
    <w:uiPriority w:val="48"/>
    <w:pPr>
      <w:spacing w:after="0" w:line="240" w:lineRule="auto"/>
    </w:pPr>
    <w:tblPr>
      <w:tblBorders>
        <w:top w:val="single" w:color="F4CE78" w:themeColor="accent3" w:themeTint="99" w:sz="4" w:space="0"/>
        <w:left w:val="single" w:color="F4CE78" w:themeColor="accent3" w:themeTint="99" w:sz="4" w:space="0"/>
        <w:bottom w:val="single" w:color="F4CE78" w:themeColor="accent3" w:themeTint="99" w:sz="4" w:space="0"/>
        <w:right w:val="single" w:color="F4CE78" w:themeColor="accent3" w:themeTint="99" w:sz="4" w:space="0"/>
        <w:insideH w:val="single" w:color="F4CE78" w:themeColor="accent3" w:themeTint="99" w:sz="4" w:space="0"/>
        <w:insideV w:val="single" w:color="F4CE7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  <w:tblStylePr w:type="neCell">
      <w:tcPr>
        <w:tcBorders>
          <w:bottom w:val="single" w:color="F4CE78" w:themeColor="accent3" w:themeTint="99" w:sz="4" w:space="0"/>
        </w:tcBorders>
      </w:tcPr>
    </w:tblStylePr>
    <w:tblStylePr w:type="nwCell">
      <w:tcPr>
        <w:tcBorders>
          <w:bottom w:val="single" w:color="F4CE78" w:themeColor="accent3" w:themeTint="99" w:sz="4" w:space="0"/>
        </w:tcBorders>
      </w:tcPr>
    </w:tblStylePr>
    <w:tblStylePr w:type="seCell">
      <w:tcPr>
        <w:tcBorders>
          <w:top w:val="single" w:color="F4CE78" w:themeColor="accent3" w:themeTint="99" w:sz="4" w:space="0"/>
        </w:tcBorders>
      </w:tcPr>
    </w:tblStylePr>
    <w:tblStylePr w:type="swCell">
      <w:tcPr>
        <w:tcBorders>
          <w:top w:val="single" w:color="F4CE78" w:themeColor="accent3" w:themeTint="99" w:sz="4" w:space="0"/>
        </w:tcBorders>
      </w:tcPr>
    </w:tblStylePr>
  </w:style>
  <w:style w:type="table" w:customStyle="1" w:styleId="294">
    <w:name w:val="Grid Table 3 Accent 4"/>
    <w:basedOn w:val="12"/>
    <w:uiPriority w:val="48"/>
    <w:pPr>
      <w:spacing w:after="0" w:line="240" w:lineRule="auto"/>
    </w:pPr>
    <w:tblPr>
      <w:tblBorders>
        <w:top w:val="single" w:color="F3A471" w:themeColor="accent4" w:themeTint="99" w:sz="4" w:space="0"/>
        <w:left w:val="single" w:color="F3A471" w:themeColor="accent4" w:themeTint="99" w:sz="4" w:space="0"/>
        <w:bottom w:val="single" w:color="F3A471" w:themeColor="accent4" w:themeTint="99" w:sz="4" w:space="0"/>
        <w:right w:val="single" w:color="F3A471" w:themeColor="accent4" w:themeTint="99" w:sz="4" w:space="0"/>
        <w:insideH w:val="single" w:color="F3A471" w:themeColor="accent4" w:themeTint="99" w:sz="4" w:space="0"/>
        <w:insideV w:val="single" w:color="F3A471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  <w:tblStylePr w:type="neCell">
      <w:tcPr>
        <w:tcBorders>
          <w:bottom w:val="single" w:color="F3A471" w:themeColor="accent4" w:themeTint="99" w:sz="4" w:space="0"/>
        </w:tcBorders>
      </w:tcPr>
    </w:tblStylePr>
    <w:tblStylePr w:type="nwCell">
      <w:tcPr>
        <w:tcBorders>
          <w:bottom w:val="single" w:color="F3A471" w:themeColor="accent4" w:themeTint="99" w:sz="4" w:space="0"/>
        </w:tcBorders>
      </w:tcPr>
    </w:tblStylePr>
    <w:tblStylePr w:type="seCell">
      <w:tcPr>
        <w:tcBorders>
          <w:top w:val="single" w:color="F3A471" w:themeColor="accent4" w:themeTint="99" w:sz="4" w:space="0"/>
        </w:tcBorders>
      </w:tcPr>
    </w:tblStylePr>
    <w:tblStylePr w:type="swCell">
      <w:tcPr>
        <w:tcBorders>
          <w:top w:val="single" w:color="F3A471" w:themeColor="accent4" w:themeTint="99" w:sz="4" w:space="0"/>
        </w:tcBorders>
      </w:tcPr>
    </w:tblStylePr>
  </w:style>
  <w:style w:type="table" w:customStyle="1" w:styleId="295">
    <w:name w:val="Grid Table 3 Accent 5"/>
    <w:basedOn w:val="12"/>
    <w:uiPriority w:val="48"/>
    <w:pPr>
      <w:spacing w:after="0" w:line="240" w:lineRule="auto"/>
    </w:pPr>
    <w:tblPr>
      <w:tblBorders>
        <w:top w:val="single" w:color="AB9ACC" w:themeColor="accent5" w:themeTint="99" w:sz="4" w:space="0"/>
        <w:left w:val="single" w:color="AB9ACC" w:themeColor="accent5" w:themeTint="99" w:sz="4" w:space="0"/>
        <w:bottom w:val="single" w:color="AB9ACC" w:themeColor="accent5" w:themeTint="99" w:sz="4" w:space="0"/>
        <w:right w:val="single" w:color="AB9ACC" w:themeColor="accent5" w:themeTint="99" w:sz="4" w:space="0"/>
        <w:insideH w:val="single" w:color="AB9ACC" w:themeColor="accent5" w:themeTint="99" w:sz="4" w:space="0"/>
        <w:insideV w:val="single" w:color="AB9ACC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  <w:tblStylePr w:type="neCell">
      <w:tcPr>
        <w:tcBorders>
          <w:bottom w:val="single" w:color="AB9ACC" w:themeColor="accent5" w:themeTint="99" w:sz="4" w:space="0"/>
        </w:tcBorders>
      </w:tcPr>
    </w:tblStylePr>
    <w:tblStylePr w:type="nwCell">
      <w:tcPr>
        <w:tcBorders>
          <w:bottom w:val="single" w:color="AB9ACC" w:themeColor="accent5" w:themeTint="99" w:sz="4" w:space="0"/>
        </w:tcBorders>
      </w:tcPr>
    </w:tblStylePr>
    <w:tblStylePr w:type="seCell">
      <w:tcPr>
        <w:tcBorders>
          <w:top w:val="single" w:color="AB9ACC" w:themeColor="accent5" w:themeTint="99" w:sz="4" w:space="0"/>
        </w:tcBorders>
      </w:tcPr>
    </w:tblStylePr>
    <w:tblStylePr w:type="swCell">
      <w:tcPr>
        <w:tcBorders>
          <w:top w:val="single" w:color="AB9ACC" w:themeColor="accent5" w:themeTint="99" w:sz="4" w:space="0"/>
        </w:tcBorders>
      </w:tcPr>
    </w:tblStylePr>
  </w:style>
  <w:style w:type="table" w:customStyle="1" w:styleId="296">
    <w:name w:val="Grid Table 3 Accent 6"/>
    <w:basedOn w:val="12"/>
    <w:uiPriority w:val="48"/>
    <w:pPr>
      <w:spacing w:after="0" w:line="240" w:lineRule="auto"/>
    </w:pPr>
    <w:tblPr>
      <w:tblBorders>
        <w:top w:val="single" w:color="75CCE6" w:themeColor="accent6" w:themeTint="99" w:sz="4" w:space="0"/>
        <w:left w:val="single" w:color="75CCE6" w:themeColor="accent6" w:themeTint="99" w:sz="4" w:space="0"/>
        <w:bottom w:val="single" w:color="75CCE6" w:themeColor="accent6" w:themeTint="99" w:sz="4" w:space="0"/>
        <w:right w:val="single" w:color="75CCE6" w:themeColor="accent6" w:themeTint="99" w:sz="4" w:space="0"/>
        <w:insideH w:val="single" w:color="75CCE6" w:themeColor="accent6" w:themeTint="99" w:sz="4" w:space="0"/>
        <w:insideV w:val="single" w:color="75CCE6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  <w:tblStylePr w:type="neCell">
      <w:tcPr>
        <w:tcBorders>
          <w:bottom w:val="single" w:color="75CCE6" w:themeColor="accent6" w:themeTint="99" w:sz="4" w:space="0"/>
        </w:tcBorders>
      </w:tcPr>
    </w:tblStylePr>
    <w:tblStylePr w:type="nwCell">
      <w:tcPr>
        <w:tcBorders>
          <w:bottom w:val="single" w:color="75CCE6" w:themeColor="accent6" w:themeTint="99" w:sz="4" w:space="0"/>
        </w:tcBorders>
      </w:tcPr>
    </w:tblStylePr>
    <w:tblStylePr w:type="seCell">
      <w:tcPr>
        <w:tcBorders>
          <w:top w:val="single" w:color="75CCE6" w:themeColor="accent6" w:themeTint="99" w:sz="4" w:space="0"/>
        </w:tcBorders>
      </w:tcPr>
    </w:tblStylePr>
    <w:tblStylePr w:type="swCell">
      <w:tcPr>
        <w:tcBorders>
          <w:top w:val="single" w:color="75CCE6" w:themeColor="accent6" w:themeTint="99" w:sz="4" w:space="0"/>
        </w:tcBorders>
      </w:tcPr>
    </w:tblStylePr>
  </w:style>
  <w:style w:type="table" w:customStyle="1" w:styleId="297">
    <w:name w:val="Grid Table 4"/>
    <w:basedOn w:val="12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98">
    <w:name w:val="Grid Table 4 Accent 1"/>
    <w:basedOn w:val="12"/>
    <w:uiPriority w:val="49"/>
    <w:pPr>
      <w:spacing w:after="0" w:line="240" w:lineRule="auto"/>
    </w:pPr>
    <w:tblPr>
      <w:tblBorders>
        <w:top w:val="single" w:color="EC83AD" w:themeColor="accent1" w:themeTint="99" w:sz="4" w:space="0"/>
        <w:left w:val="single" w:color="EC83AD" w:themeColor="accent1" w:themeTint="99" w:sz="4" w:space="0"/>
        <w:bottom w:val="single" w:color="EC83AD" w:themeColor="accent1" w:themeTint="99" w:sz="4" w:space="0"/>
        <w:right w:val="single" w:color="EC83AD" w:themeColor="accent1" w:themeTint="99" w:sz="4" w:space="0"/>
        <w:insideH w:val="single" w:color="EC83AD" w:themeColor="accent1" w:themeTint="99" w:sz="4" w:space="0"/>
        <w:insideV w:val="single" w:color="EC83AD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03177" w:themeColor="accent1" w:sz="4" w:space="0"/>
          <w:left w:val="single" w:color="E03177" w:themeColor="accent1" w:sz="4" w:space="0"/>
          <w:bottom w:val="single" w:color="E03177" w:themeColor="accent1" w:sz="4" w:space="0"/>
          <w:right w:val="single" w:color="E03177" w:themeColor="accent1" w:sz="4" w:space="0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cPr>
        <w:tcBorders>
          <w:top w:val="double" w:color="E03177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299">
    <w:name w:val="Grid Table 4 Accent 2"/>
    <w:basedOn w:val="12"/>
    <w:uiPriority w:val="49"/>
    <w:pPr>
      <w:spacing w:after="0" w:line="240" w:lineRule="auto"/>
    </w:pPr>
    <w:tblPr>
      <w:tblBorders>
        <w:top w:val="single" w:color="C0DD89" w:themeColor="accent2" w:themeTint="99" w:sz="4" w:space="0"/>
        <w:left w:val="single" w:color="C0DD89" w:themeColor="accent2" w:themeTint="99" w:sz="4" w:space="0"/>
        <w:bottom w:val="single" w:color="C0DD89" w:themeColor="accent2" w:themeTint="99" w:sz="4" w:space="0"/>
        <w:right w:val="single" w:color="C0DD89" w:themeColor="accent2" w:themeTint="99" w:sz="4" w:space="0"/>
        <w:insideH w:val="single" w:color="C0DD89" w:themeColor="accent2" w:themeTint="99" w:sz="4" w:space="0"/>
        <w:insideV w:val="single" w:color="C0DD89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7C83C" w:themeColor="accent2" w:sz="4" w:space="0"/>
          <w:left w:val="single" w:color="97C83C" w:themeColor="accent2" w:sz="4" w:space="0"/>
          <w:bottom w:val="single" w:color="97C83C" w:themeColor="accent2" w:sz="4" w:space="0"/>
          <w:right w:val="single" w:color="97C83C" w:themeColor="accent2" w:sz="4" w:space="0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cPr>
        <w:tcBorders>
          <w:top w:val="double" w:color="97C83C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00">
    <w:name w:val="Grid Table 4 Accent 3"/>
    <w:basedOn w:val="12"/>
    <w:uiPriority w:val="49"/>
    <w:pPr>
      <w:spacing w:after="0" w:line="240" w:lineRule="auto"/>
    </w:pPr>
    <w:tblPr>
      <w:tblBorders>
        <w:top w:val="single" w:color="F4CE78" w:themeColor="accent3" w:themeTint="99" w:sz="4" w:space="0"/>
        <w:left w:val="single" w:color="F4CE78" w:themeColor="accent3" w:themeTint="99" w:sz="4" w:space="0"/>
        <w:bottom w:val="single" w:color="F4CE78" w:themeColor="accent3" w:themeTint="99" w:sz="4" w:space="0"/>
        <w:right w:val="single" w:color="F4CE78" w:themeColor="accent3" w:themeTint="99" w:sz="4" w:space="0"/>
        <w:insideH w:val="single" w:color="F4CE78" w:themeColor="accent3" w:themeTint="99" w:sz="4" w:space="0"/>
        <w:insideV w:val="single" w:color="F4CE7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EAE1F" w:themeColor="accent3" w:sz="4" w:space="0"/>
          <w:left w:val="single" w:color="EEAE1F" w:themeColor="accent3" w:sz="4" w:space="0"/>
          <w:bottom w:val="single" w:color="EEAE1F" w:themeColor="accent3" w:sz="4" w:space="0"/>
          <w:right w:val="single" w:color="EEAE1F" w:themeColor="accent3" w:sz="4" w:space="0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cPr>
        <w:tcBorders>
          <w:top w:val="double" w:color="EEAE1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01">
    <w:name w:val="Grid Table 4 Accent 4"/>
    <w:basedOn w:val="12"/>
    <w:uiPriority w:val="49"/>
    <w:pPr>
      <w:spacing w:after="0" w:line="240" w:lineRule="auto"/>
    </w:pPr>
    <w:tblPr>
      <w:tblBorders>
        <w:top w:val="single" w:color="F3A471" w:themeColor="accent4" w:themeTint="99" w:sz="4" w:space="0"/>
        <w:left w:val="single" w:color="F3A471" w:themeColor="accent4" w:themeTint="99" w:sz="4" w:space="0"/>
        <w:bottom w:val="single" w:color="F3A471" w:themeColor="accent4" w:themeTint="99" w:sz="4" w:space="0"/>
        <w:right w:val="single" w:color="F3A471" w:themeColor="accent4" w:themeTint="99" w:sz="4" w:space="0"/>
        <w:insideH w:val="single" w:color="F3A471" w:themeColor="accent4" w:themeTint="99" w:sz="4" w:space="0"/>
        <w:insideV w:val="single" w:color="F3A471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C6814" w:themeColor="accent4" w:sz="4" w:space="0"/>
          <w:left w:val="single" w:color="EC6814" w:themeColor="accent4" w:sz="4" w:space="0"/>
          <w:bottom w:val="single" w:color="EC6814" w:themeColor="accent4" w:sz="4" w:space="0"/>
          <w:right w:val="single" w:color="EC6814" w:themeColor="accent4" w:sz="4" w:space="0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cPr>
        <w:tcBorders>
          <w:top w:val="double" w:color="EC6814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02">
    <w:name w:val="Grid Table 4 Accent 5"/>
    <w:basedOn w:val="12"/>
    <w:uiPriority w:val="49"/>
    <w:pPr>
      <w:spacing w:after="0" w:line="240" w:lineRule="auto"/>
    </w:pPr>
    <w:tblPr>
      <w:tblBorders>
        <w:top w:val="single" w:color="AB9ACC" w:themeColor="accent5" w:themeTint="99" w:sz="4" w:space="0"/>
        <w:left w:val="single" w:color="AB9ACC" w:themeColor="accent5" w:themeTint="99" w:sz="4" w:space="0"/>
        <w:bottom w:val="single" w:color="AB9ACC" w:themeColor="accent5" w:themeTint="99" w:sz="4" w:space="0"/>
        <w:right w:val="single" w:color="AB9ACC" w:themeColor="accent5" w:themeTint="99" w:sz="4" w:space="0"/>
        <w:insideH w:val="single" w:color="AB9ACC" w:themeColor="accent5" w:themeTint="99" w:sz="4" w:space="0"/>
        <w:insideV w:val="single" w:color="AB9AC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458AB" w:themeColor="accent5" w:sz="4" w:space="0"/>
          <w:left w:val="single" w:color="7458AB" w:themeColor="accent5" w:sz="4" w:space="0"/>
          <w:bottom w:val="single" w:color="7458AB" w:themeColor="accent5" w:sz="4" w:space="0"/>
          <w:right w:val="single" w:color="7458AB" w:themeColor="accent5" w:sz="4" w:space="0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cPr>
        <w:tcBorders>
          <w:top w:val="double" w:color="7458AB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03">
    <w:name w:val="Grid Table 4 Accent 6"/>
    <w:basedOn w:val="12"/>
    <w:uiPriority w:val="49"/>
    <w:pPr>
      <w:spacing w:after="0" w:line="240" w:lineRule="auto"/>
    </w:pPr>
    <w:tblPr>
      <w:tblBorders>
        <w:top w:val="single" w:color="75CCE6" w:themeColor="accent6" w:themeTint="99" w:sz="4" w:space="0"/>
        <w:left w:val="single" w:color="75CCE6" w:themeColor="accent6" w:themeTint="99" w:sz="4" w:space="0"/>
        <w:bottom w:val="single" w:color="75CCE6" w:themeColor="accent6" w:themeTint="99" w:sz="4" w:space="0"/>
        <w:right w:val="single" w:color="75CCE6" w:themeColor="accent6" w:themeTint="99" w:sz="4" w:space="0"/>
        <w:insideH w:val="single" w:color="75CCE6" w:themeColor="accent6" w:themeTint="99" w:sz="4" w:space="0"/>
        <w:insideV w:val="single" w:color="75CCE6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24A5CD" w:themeColor="accent6" w:sz="4" w:space="0"/>
          <w:left w:val="single" w:color="24A5CD" w:themeColor="accent6" w:sz="4" w:space="0"/>
          <w:bottom w:val="single" w:color="24A5CD" w:themeColor="accent6" w:sz="4" w:space="0"/>
          <w:right w:val="single" w:color="24A5CD" w:themeColor="accent6" w:sz="4" w:space="0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cPr>
        <w:tcBorders>
          <w:top w:val="double" w:color="24A5C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04">
    <w:name w:val="Grid Table 5 Dark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305">
    <w:name w:val="Grid Table 5 Dark Accent 1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03177" w:themeFill="accent1"/>
      </w:tcPr>
    </w:tblStylePr>
    <w:tblStylePr w:type="band1Vert">
      <w:tcPr>
        <w:shd w:val="clear" w:color="auto" w:fill="F2ACC8" w:themeFill="accent1" w:themeFillTint="66"/>
      </w:tcPr>
    </w:tblStylePr>
    <w:tblStylePr w:type="band1Horz">
      <w:tcPr>
        <w:shd w:val="clear" w:color="auto" w:fill="F2ACC8" w:themeFill="accent1" w:themeFillTint="66"/>
      </w:tcPr>
    </w:tblStylePr>
  </w:style>
  <w:style w:type="table" w:customStyle="1" w:styleId="306">
    <w:name w:val="Grid Table 5 Dark Accent 2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3D7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7C83C" w:themeFill="accent2"/>
      </w:tcPr>
    </w:tblStylePr>
    <w:tblStylePr w:type="band1Vert">
      <w:tcPr>
        <w:shd w:val="clear" w:color="auto" w:fill="D5E8B0" w:themeFill="accent2" w:themeFillTint="66"/>
      </w:tcPr>
    </w:tblStylePr>
    <w:tblStylePr w:type="band1Horz">
      <w:tcPr>
        <w:shd w:val="clear" w:color="auto" w:fill="D5E8B0" w:themeFill="accent2" w:themeFillTint="66"/>
      </w:tcPr>
    </w:tblStylePr>
  </w:style>
  <w:style w:type="table" w:customStyle="1" w:styleId="307">
    <w:name w:val="Grid Table 5 Dark Accent 3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EAE1F" w:themeFill="accent3"/>
      </w:tcPr>
    </w:tblStylePr>
    <w:tblStylePr w:type="band1Vert">
      <w:tcPr>
        <w:shd w:val="clear" w:color="auto" w:fill="F8DEA5" w:themeFill="accent3" w:themeFillTint="66"/>
      </w:tcPr>
    </w:tblStylePr>
    <w:tblStylePr w:type="band1Horz">
      <w:tcPr>
        <w:shd w:val="clear" w:color="auto" w:fill="F8DEA5" w:themeFill="accent3" w:themeFillTint="66"/>
      </w:tcPr>
    </w:tblStylePr>
  </w:style>
  <w:style w:type="table" w:customStyle="1" w:styleId="308">
    <w:name w:val="Grid Table 5 Dark Accent 4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6814" w:themeFill="accent4"/>
      </w:tcPr>
    </w:tblStylePr>
    <w:tblStylePr w:type="band1Vert">
      <w:tcPr>
        <w:shd w:val="clear" w:color="auto" w:fill="F7C2A0" w:themeFill="accent4" w:themeFillTint="66"/>
      </w:tcPr>
    </w:tblStylePr>
    <w:tblStylePr w:type="band1Horz">
      <w:tcPr>
        <w:shd w:val="clear" w:color="auto" w:fill="F7C2A0" w:themeFill="accent4" w:themeFillTint="66"/>
      </w:tcPr>
    </w:tblStylePr>
  </w:style>
  <w:style w:type="table" w:customStyle="1" w:styleId="309">
    <w:name w:val="Grid Table 5 Dark Accent 5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458AB" w:themeFill="accent5"/>
      </w:tcPr>
    </w:tblStylePr>
    <w:tblStylePr w:type="band1Vert">
      <w:tcPr>
        <w:shd w:val="clear" w:color="auto" w:fill="C7BCDD" w:themeFill="accent5" w:themeFillTint="66"/>
      </w:tcPr>
    </w:tblStylePr>
    <w:tblStylePr w:type="band1Horz">
      <w:tcPr>
        <w:shd w:val="clear" w:color="auto" w:fill="C7BCDD" w:themeFill="accent5" w:themeFillTint="66"/>
      </w:tcPr>
    </w:tblStylePr>
  </w:style>
  <w:style w:type="table" w:customStyle="1" w:styleId="310">
    <w:name w:val="Grid Table 5 Dark Accent 6"/>
    <w:basedOn w:val="12"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1EEF6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4A5CD" w:themeFill="accent6"/>
      </w:tcPr>
    </w:tblStylePr>
    <w:tblStylePr w:type="band1Vert">
      <w:tcPr>
        <w:shd w:val="clear" w:color="auto" w:fill="A3DDEE" w:themeFill="accent6" w:themeFillTint="66"/>
      </w:tcPr>
    </w:tblStylePr>
    <w:tblStylePr w:type="band1Horz">
      <w:tcPr>
        <w:shd w:val="clear" w:color="auto" w:fill="A3DDEE" w:themeFill="accent6" w:themeFillTint="66"/>
      </w:tcPr>
    </w:tblStylePr>
  </w:style>
  <w:style w:type="table" w:customStyle="1" w:styleId="311">
    <w:name w:val="Grid Table 6 Colorful"/>
    <w:basedOn w:val="12"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12">
    <w:name w:val="Grid Table 6 Colorful Accent 1"/>
    <w:basedOn w:val="12"/>
    <w:uiPriority w:val="51"/>
    <w:pPr>
      <w:spacing w:after="0" w:line="240" w:lineRule="auto"/>
    </w:pPr>
    <w:rPr>
      <w:color w:val="B21B57" w:themeColor="accent1" w:themeShade="BF"/>
    </w:rPr>
    <w:tblPr>
      <w:tblBorders>
        <w:top w:val="single" w:color="EC83AD" w:themeColor="accent1" w:themeTint="99" w:sz="4" w:space="0"/>
        <w:left w:val="single" w:color="EC83AD" w:themeColor="accent1" w:themeTint="99" w:sz="4" w:space="0"/>
        <w:bottom w:val="single" w:color="EC83AD" w:themeColor="accent1" w:themeTint="99" w:sz="4" w:space="0"/>
        <w:right w:val="single" w:color="EC83AD" w:themeColor="accent1" w:themeTint="99" w:sz="4" w:space="0"/>
        <w:insideH w:val="single" w:color="EC83AD" w:themeColor="accent1" w:themeTint="99" w:sz="4" w:space="0"/>
        <w:insideV w:val="single" w:color="EC83AD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EC83AD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EC83A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313">
    <w:name w:val="Grid Table 6 Colorful Accent 2"/>
    <w:basedOn w:val="12"/>
    <w:uiPriority w:val="51"/>
    <w:pPr>
      <w:spacing w:after="0" w:line="240" w:lineRule="auto"/>
    </w:pPr>
    <w:rPr>
      <w:color w:val="72982B" w:themeColor="accent2" w:themeShade="BF"/>
    </w:rPr>
    <w:tblPr>
      <w:tblBorders>
        <w:top w:val="single" w:color="C0DD89" w:themeColor="accent2" w:themeTint="99" w:sz="4" w:space="0"/>
        <w:left w:val="single" w:color="C0DD89" w:themeColor="accent2" w:themeTint="99" w:sz="4" w:space="0"/>
        <w:bottom w:val="single" w:color="C0DD89" w:themeColor="accent2" w:themeTint="99" w:sz="4" w:space="0"/>
        <w:right w:val="single" w:color="C0DD89" w:themeColor="accent2" w:themeTint="99" w:sz="4" w:space="0"/>
        <w:insideH w:val="single" w:color="C0DD89" w:themeColor="accent2" w:themeTint="99" w:sz="4" w:space="0"/>
        <w:insideV w:val="single" w:color="C0DD89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C0DD89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C0DD8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14">
    <w:name w:val="Grid Table 6 Colorful Accent 3"/>
    <w:basedOn w:val="12"/>
    <w:uiPriority w:val="51"/>
    <w:pPr>
      <w:spacing w:after="0" w:line="240" w:lineRule="auto"/>
    </w:pPr>
    <w:rPr>
      <w:color w:val="BC860E" w:themeColor="accent3" w:themeShade="BF"/>
    </w:rPr>
    <w:tblPr>
      <w:tblBorders>
        <w:top w:val="single" w:color="F4CE78" w:themeColor="accent3" w:themeTint="99" w:sz="4" w:space="0"/>
        <w:left w:val="single" w:color="F4CE78" w:themeColor="accent3" w:themeTint="99" w:sz="4" w:space="0"/>
        <w:bottom w:val="single" w:color="F4CE78" w:themeColor="accent3" w:themeTint="99" w:sz="4" w:space="0"/>
        <w:right w:val="single" w:color="F4CE78" w:themeColor="accent3" w:themeTint="99" w:sz="4" w:space="0"/>
        <w:insideH w:val="single" w:color="F4CE78" w:themeColor="accent3" w:themeTint="99" w:sz="4" w:space="0"/>
        <w:insideV w:val="single" w:color="F4CE7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F4CE7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F4CE7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15">
    <w:name w:val="Grid Table 6 Colorful Accent 4"/>
    <w:basedOn w:val="12"/>
    <w:uiPriority w:val="51"/>
    <w:pPr>
      <w:spacing w:after="0" w:line="240" w:lineRule="auto"/>
    </w:pPr>
    <w:rPr>
      <w:color w:val="B24E0E" w:themeColor="accent4" w:themeShade="BF"/>
    </w:rPr>
    <w:tblPr>
      <w:tblBorders>
        <w:top w:val="single" w:color="F3A471" w:themeColor="accent4" w:themeTint="99" w:sz="4" w:space="0"/>
        <w:left w:val="single" w:color="F3A471" w:themeColor="accent4" w:themeTint="99" w:sz="4" w:space="0"/>
        <w:bottom w:val="single" w:color="F3A471" w:themeColor="accent4" w:themeTint="99" w:sz="4" w:space="0"/>
        <w:right w:val="single" w:color="F3A471" w:themeColor="accent4" w:themeTint="99" w:sz="4" w:space="0"/>
        <w:insideH w:val="single" w:color="F3A471" w:themeColor="accent4" w:themeTint="99" w:sz="4" w:space="0"/>
        <w:insideV w:val="single" w:color="F3A471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3A471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3A471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16">
    <w:name w:val="Grid Table 6 Colorful Accent 5"/>
    <w:basedOn w:val="12"/>
    <w:uiPriority w:val="51"/>
    <w:pPr>
      <w:spacing w:after="0" w:line="240" w:lineRule="auto"/>
    </w:pPr>
    <w:rPr>
      <w:color w:val="574181" w:themeColor="accent5" w:themeShade="BF"/>
    </w:rPr>
    <w:tblPr>
      <w:tblBorders>
        <w:top w:val="single" w:color="AB9ACC" w:themeColor="accent5" w:themeTint="99" w:sz="4" w:space="0"/>
        <w:left w:val="single" w:color="AB9ACC" w:themeColor="accent5" w:themeTint="99" w:sz="4" w:space="0"/>
        <w:bottom w:val="single" w:color="AB9ACC" w:themeColor="accent5" w:themeTint="99" w:sz="4" w:space="0"/>
        <w:right w:val="single" w:color="AB9ACC" w:themeColor="accent5" w:themeTint="99" w:sz="4" w:space="0"/>
        <w:insideH w:val="single" w:color="AB9ACC" w:themeColor="accent5" w:themeTint="99" w:sz="4" w:space="0"/>
        <w:insideV w:val="single" w:color="AB9AC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AB9AC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AB9A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17">
    <w:name w:val="Grid Table 6 Colorful Accent 6"/>
    <w:basedOn w:val="12"/>
    <w:uiPriority w:val="51"/>
    <w:pPr>
      <w:spacing w:after="0" w:line="240" w:lineRule="auto"/>
    </w:pPr>
    <w:rPr>
      <w:color w:val="1B7C9A" w:themeColor="accent6" w:themeShade="BF"/>
    </w:rPr>
    <w:tblPr>
      <w:tblBorders>
        <w:top w:val="single" w:color="75CCE6" w:themeColor="accent6" w:themeTint="99" w:sz="4" w:space="0"/>
        <w:left w:val="single" w:color="75CCE6" w:themeColor="accent6" w:themeTint="99" w:sz="4" w:space="0"/>
        <w:bottom w:val="single" w:color="75CCE6" w:themeColor="accent6" w:themeTint="99" w:sz="4" w:space="0"/>
        <w:right w:val="single" w:color="75CCE6" w:themeColor="accent6" w:themeTint="99" w:sz="4" w:space="0"/>
        <w:insideH w:val="single" w:color="75CCE6" w:themeColor="accent6" w:themeTint="99" w:sz="4" w:space="0"/>
        <w:insideV w:val="single" w:color="75CCE6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75CCE6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75CCE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18">
    <w:name w:val="Grid Table 7 Colorful"/>
    <w:basedOn w:val="12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19">
    <w:name w:val="Grid Table 7 Colorful Accent 1"/>
    <w:basedOn w:val="12"/>
    <w:uiPriority w:val="52"/>
    <w:pPr>
      <w:spacing w:after="0" w:line="240" w:lineRule="auto"/>
    </w:pPr>
    <w:rPr>
      <w:color w:val="B21B57" w:themeColor="accent1" w:themeShade="BF"/>
    </w:rPr>
    <w:tblPr>
      <w:tblBorders>
        <w:top w:val="single" w:color="EC83AD" w:themeColor="accent1" w:themeTint="99" w:sz="4" w:space="0"/>
        <w:left w:val="single" w:color="EC83AD" w:themeColor="accent1" w:themeTint="99" w:sz="4" w:space="0"/>
        <w:bottom w:val="single" w:color="EC83AD" w:themeColor="accent1" w:themeTint="99" w:sz="4" w:space="0"/>
        <w:right w:val="single" w:color="EC83AD" w:themeColor="accent1" w:themeTint="99" w:sz="4" w:space="0"/>
        <w:insideH w:val="single" w:color="EC83AD" w:themeColor="accent1" w:themeTint="99" w:sz="4" w:space="0"/>
        <w:insideV w:val="single" w:color="EC83AD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  <w:tblStylePr w:type="neCell">
      <w:tcPr>
        <w:tcBorders>
          <w:bottom w:val="single" w:color="EC83AD" w:themeColor="accent1" w:themeTint="99" w:sz="4" w:space="0"/>
        </w:tcBorders>
      </w:tcPr>
    </w:tblStylePr>
    <w:tblStylePr w:type="nwCell">
      <w:tcPr>
        <w:tcBorders>
          <w:bottom w:val="single" w:color="EC83AD" w:themeColor="accent1" w:themeTint="99" w:sz="4" w:space="0"/>
        </w:tcBorders>
      </w:tcPr>
    </w:tblStylePr>
    <w:tblStylePr w:type="seCell">
      <w:tcPr>
        <w:tcBorders>
          <w:top w:val="single" w:color="EC83AD" w:themeColor="accent1" w:themeTint="99" w:sz="4" w:space="0"/>
        </w:tcBorders>
      </w:tcPr>
    </w:tblStylePr>
    <w:tblStylePr w:type="swCell">
      <w:tcPr>
        <w:tcBorders>
          <w:top w:val="single" w:color="EC83AD" w:themeColor="accent1" w:themeTint="99" w:sz="4" w:space="0"/>
        </w:tcBorders>
      </w:tcPr>
    </w:tblStylePr>
  </w:style>
  <w:style w:type="table" w:customStyle="1" w:styleId="320">
    <w:name w:val="Grid Table 7 Colorful Accent 2"/>
    <w:basedOn w:val="12"/>
    <w:uiPriority w:val="52"/>
    <w:pPr>
      <w:spacing w:after="0" w:line="240" w:lineRule="auto"/>
    </w:pPr>
    <w:rPr>
      <w:color w:val="72982B" w:themeColor="accent2" w:themeShade="BF"/>
    </w:rPr>
    <w:tblPr>
      <w:tblBorders>
        <w:top w:val="single" w:color="C0DD89" w:themeColor="accent2" w:themeTint="99" w:sz="4" w:space="0"/>
        <w:left w:val="single" w:color="C0DD89" w:themeColor="accent2" w:themeTint="99" w:sz="4" w:space="0"/>
        <w:bottom w:val="single" w:color="C0DD89" w:themeColor="accent2" w:themeTint="99" w:sz="4" w:space="0"/>
        <w:right w:val="single" w:color="C0DD89" w:themeColor="accent2" w:themeTint="99" w:sz="4" w:space="0"/>
        <w:insideH w:val="single" w:color="C0DD89" w:themeColor="accent2" w:themeTint="99" w:sz="4" w:space="0"/>
        <w:insideV w:val="single" w:color="C0DD89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  <w:tblStylePr w:type="neCell">
      <w:tcPr>
        <w:tcBorders>
          <w:bottom w:val="single" w:color="C0DD89" w:themeColor="accent2" w:themeTint="99" w:sz="4" w:space="0"/>
        </w:tcBorders>
      </w:tcPr>
    </w:tblStylePr>
    <w:tblStylePr w:type="nwCell">
      <w:tcPr>
        <w:tcBorders>
          <w:bottom w:val="single" w:color="C0DD89" w:themeColor="accent2" w:themeTint="99" w:sz="4" w:space="0"/>
        </w:tcBorders>
      </w:tcPr>
    </w:tblStylePr>
    <w:tblStylePr w:type="seCell">
      <w:tcPr>
        <w:tcBorders>
          <w:top w:val="single" w:color="C0DD89" w:themeColor="accent2" w:themeTint="99" w:sz="4" w:space="0"/>
        </w:tcBorders>
      </w:tcPr>
    </w:tblStylePr>
    <w:tblStylePr w:type="swCell">
      <w:tcPr>
        <w:tcBorders>
          <w:top w:val="single" w:color="C0DD89" w:themeColor="accent2" w:themeTint="99" w:sz="4" w:space="0"/>
        </w:tcBorders>
      </w:tcPr>
    </w:tblStylePr>
  </w:style>
  <w:style w:type="table" w:customStyle="1" w:styleId="321">
    <w:name w:val="Grid Table 7 Colorful Accent 3"/>
    <w:basedOn w:val="12"/>
    <w:uiPriority w:val="52"/>
    <w:pPr>
      <w:spacing w:after="0" w:line="240" w:lineRule="auto"/>
    </w:pPr>
    <w:rPr>
      <w:color w:val="BC860E" w:themeColor="accent3" w:themeShade="BF"/>
    </w:rPr>
    <w:tblPr>
      <w:tblBorders>
        <w:top w:val="single" w:color="F4CE78" w:themeColor="accent3" w:themeTint="99" w:sz="4" w:space="0"/>
        <w:left w:val="single" w:color="F4CE78" w:themeColor="accent3" w:themeTint="99" w:sz="4" w:space="0"/>
        <w:bottom w:val="single" w:color="F4CE78" w:themeColor="accent3" w:themeTint="99" w:sz="4" w:space="0"/>
        <w:right w:val="single" w:color="F4CE78" w:themeColor="accent3" w:themeTint="99" w:sz="4" w:space="0"/>
        <w:insideH w:val="single" w:color="F4CE78" w:themeColor="accent3" w:themeTint="99" w:sz="4" w:space="0"/>
        <w:insideV w:val="single" w:color="F4CE7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  <w:tblStylePr w:type="neCell">
      <w:tcPr>
        <w:tcBorders>
          <w:bottom w:val="single" w:color="F4CE78" w:themeColor="accent3" w:themeTint="99" w:sz="4" w:space="0"/>
        </w:tcBorders>
      </w:tcPr>
    </w:tblStylePr>
    <w:tblStylePr w:type="nwCell">
      <w:tcPr>
        <w:tcBorders>
          <w:bottom w:val="single" w:color="F4CE78" w:themeColor="accent3" w:themeTint="99" w:sz="4" w:space="0"/>
        </w:tcBorders>
      </w:tcPr>
    </w:tblStylePr>
    <w:tblStylePr w:type="seCell">
      <w:tcPr>
        <w:tcBorders>
          <w:top w:val="single" w:color="F4CE78" w:themeColor="accent3" w:themeTint="99" w:sz="4" w:space="0"/>
        </w:tcBorders>
      </w:tcPr>
    </w:tblStylePr>
    <w:tblStylePr w:type="swCell">
      <w:tcPr>
        <w:tcBorders>
          <w:top w:val="single" w:color="F4CE78" w:themeColor="accent3" w:themeTint="99" w:sz="4" w:space="0"/>
        </w:tcBorders>
      </w:tcPr>
    </w:tblStylePr>
  </w:style>
  <w:style w:type="table" w:customStyle="1" w:styleId="322">
    <w:name w:val="Grid Table 7 Colorful Accent 4"/>
    <w:basedOn w:val="12"/>
    <w:uiPriority w:val="52"/>
    <w:pPr>
      <w:spacing w:after="0" w:line="240" w:lineRule="auto"/>
    </w:pPr>
    <w:rPr>
      <w:color w:val="B24E0E" w:themeColor="accent4" w:themeShade="BF"/>
    </w:rPr>
    <w:tblPr>
      <w:tblBorders>
        <w:top w:val="single" w:color="F3A471" w:themeColor="accent4" w:themeTint="99" w:sz="4" w:space="0"/>
        <w:left w:val="single" w:color="F3A471" w:themeColor="accent4" w:themeTint="99" w:sz="4" w:space="0"/>
        <w:bottom w:val="single" w:color="F3A471" w:themeColor="accent4" w:themeTint="99" w:sz="4" w:space="0"/>
        <w:right w:val="single" w:color="F3A471" w:themeColor="accent4" w:themeTint="99" w:sz="4" w:space="0"/>
        <w:insideH w:val="single" w:color="F3A471" w:themeColor="accent4" w:themeTint="99" w:sz="4" w:space="0"/>
        <w:insideV w:val="single" w:color="F3A471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  <w:tblStylePr w:type="neCell">
      <w:tcPr>
        <w:tcBorders>
          <w:bottom w:val="single" w:color="F3A471" w:themeColor="accent4" w:themeTint="99" w:sz="4" w:space="0"/>
        </w:tcBorders>
      </w:tcPr>
    </w:tblStylePr>
    <w:tblStylePr w:type="nwCell">
      <w:tcPr>
        <w:tcBorders>
          <w:bottom w:val="single" w:color="F3A471" w:themeColor="accent4" w:themeTint="99" w:sz="4" w:space="0"/>
        </w:tcBorders>
      </w:tcPr>
    </w:tblStylePr>
    <w:tblStylePr w:type="seCell">
      <w:tcPr>
        <w:tcBorders>
          <w:top w:val="single" w:color="F3A471" w:themeColor="accent4" w:themeTint="99" w:sz="4" w:space="0"/>
        </w:tcBorders>
      </w:tcPr>
    </w:tblStylePr>
    <w:tblStylePr w:type="swCell">
      <w:tcPr>
        <w:tcBorders>
          <w:top w:val="single" w:color="F3A471" w:themeColor="accent4" w:themeTint="99" w:sz="4" w:space="0"/>
        </w:tcBorders>
      </w:tcPr>
    </w:tblStylePr>
  </w:style>
  <w:style w:type="table" w:customStyle="1" w:styleId="323">
    <w:name w:val="Grid Table 7 Colorful Accent 5"/>
    <w:basedOn w:val="12"/>
    <w:uiPriority w:val="52"/>
    <w:pPr>
      <w:spacing w:after="0" w:line="240" w:lineRule="auto"/>
    </w:pPr>
    <w:rPr>
      <w:color w:val="574181" w:themeColor="accent5" w:themeShade="BF"/>
    </w:rPr>
    <w:tblPr>
      <w:tblBorders>
        <w:top w:val="single" w:color="AB9ACC" w:themeColor="accent5" w:themeTint="99" w:sz="4" w:space="0"/>
        <w:left w:val="single" w:color="AB9ACC" w:themeColor="accent5" w:themeTint="99" w:sz="4" w:space="0"/>
        <w:bottom w:val="single" w:color="AB9ACC" w:themeColor="accent5" w:themeTint="99" w:sz="4" w:space="0"/>
        <w:right w:val="single" w:color="AB9ACC" w:themeColor="accent5" w:themeTint="99" w:sz="4" w:space="0"/>
        <w:insideH w:val="single" w:color="AB9ACC" w:themeColor="accent5" w:themeTint="99" w:sz="4" w:space="0"/>
        <w:insideV w:val="single" w:color="AB9ACC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  <w:tblStylePr w:type="neCell">
      <w:tcPr>
        <w:tcBorders>
          <w:bottom w:val="single" w:color="AB9ACC" w:themeColor="accent5" w:themeTint="99" w:sz="4" w:space="0"/>
        </w:tcBorders>
      </w:tcPr>
    </w:tblStylePr>
    <w:tblStylePr w:type="nwCell">
      <w:tcPr>
        <w:tcBorders>
          <w:bottom w:val="single" w:color="AB9ACC" w:themeColor="accent5" w:themeTint="99" w:sz="4" w:space="0"/>
        </w:tcBorders>
      </w:tcPr>
    </w:tblStylePr>
    <w:tblStylePr w:type="seCell">
      <w:tcPr>
        <w:tcBorders>
          <w:top w:val="single" w:color="AB9ACC" w:themeColor="accent5" w:themeTint="99" w:sz="4" w:space="0"/>
        </w:tcBorders>
      </w:tcPr>
    </w:tblStylePr>
    <w:tblStylePr w:type="swCell">
      <w:tcPr>
        <w:tcBorders>
          <w:top w:val="single" w:color="AB9ACC" w:themeColor="accent5" w:themeTint="99" w:sz="4" w:space="0"/>
        </w:tcBorders>
      </w:tcPr>
    </w:tblStylePr>
  </w:style>
  <w:style w:type="table" w:customStyle="1" w:styleId="324">
    <w:name w:val="Grid Table 7 Colorful Accent 6"/>
    <w:basedOn w:val="12"/>
    <w:uiPriority w:val="52"/>
    <w:pPr>
      <w:spacing w:after="0" w:line="240" w:lineRule="auto"/>
    </w:pPr>
    <w:rPr>
      <w:color w:val="1B7C9A" w:themeColor="accent6" w:themeShade="BF"/>
    </w:rPr>
    <w:tblPr>
      <w:tblBorders>
        <w:top w:val="single" w:color="75CCE6" w:themeColor="accent6" w:themeTint="99" w:sz="4" w:space="0"/>
        <w:left w:val="single" w:color="75CCE6" w:themeColor="accent6" w:themeTint="99" w:sz="4" w:space="0"/>
        <w:bottom w:val="single" w:color="75CCE6" w:themeColor="accent6" w:themeTint="99" w:sz="4" w:space="0"/>
        <w:right w:val="single" w:color="75CCE6" w:themeColor="accent6" w:themeTint="99" w:sz="4" w:space="0"/>
        <w:insideH w:val="single" w:color="75CCE6" w:themeColor="accent6" w:themeTint="99" w:sz="4" w:space="0"/>
        <w:insideV w:val="single" w:color="75CCE6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  <w:tblStylePr w:type="neCell">
      <w:tcPr>
        <w:tcBorders>
          <w:bottom w:val="single" w:color="75CCE6" w:themeColor="accent6" w:themeTint="99" w:sz="4" w:space="0"/>
        </w:tcBorders>
      </w:tcPr>
    </w:tblStylePr>
    <w:tblStylePr w:type="nwCell">
      <w:tcPr>
        <w:tcBorders>
          <w:bottom w:val="single" w:color="75CCE6" w:themeColor="accent6" w:themeTint="99" w:sz="4" w:space="0"/>
        </w:tcBorders>
      </w:tcPr>
    </w:tblStylePr>
    <w:tblStylePr w:type="seCell">
      <w:tcPr>
        <w:tcBorders>
          <w:top w:val="single" w:color="75CCE6" w:themeColor="accent6" w:themeTint="99" w:sz="4" w:space="0"/>
        </w:tcBorders>
      </w:tcPr>
    </w:tblStylePr>
    <w:tblStylePr w:type="swCell">
      <w:tcPr>
        <w:tcBorders>
          <w:top w:val="single" w:color="75CCE6" w:themeColor="accent6" w:themeTint="99" w:sz="4" w:space="0"/>
        </w:tcBorders>
      </w:tcPr>
    </w:tblStylePr>
  </w:style>
  <w:style w:type="character" w:customStyle="1" w:styleId="325">
    <w:name w:val="Header Char"/>
    <w:basedOn w:val="11"/>
    <w:link w:val="40"/>
    <w:uiPriority w:val="99"/>
  </w:style>
  <w:style w:type="character" w:customStyle="1" w:styleId="326">
    <w:name w:val="Heading 5 Char"/>
    <w:basedOn w:val="11"/>
    <w:link w:val="6"/>
    <w:semiHidden/>
    <w:uiPriority w:val="3"/>
    <w:rPr>
      <w:rFonts w:asciiTheme="majorHAnsi" w:hAnsiTheme="majorHAnsi" w:eastAsiaTheme="majorEastAsia" w:cstheme="majorBidi"/>
      <w:color w:val="B21B57" w:themeColor="accent1" w:themeShade="BF"/>
    </w:rPr>
  </w:style>
  <w:style w:type="character" w:customStyle="1" w:styleId="327">
    <w:name w:val="Heading 6 Char"/>
    <w:basedOn w:val="11"/>
    <w:link w:val="7"/>
    <w:semiHidden/>
    <w:uiPriority w:val="3"/>
    <w:rPr>
      <w:rFonts w:asciiTheme="majorHAnsi" w:hAnsiTheme="majorHAnsi" w:eastAsiaTheme="majorEastAsia" w:cstheme="majorBidi"/>
      <w:color w:val="77123A" w:themeColor="accent1" w:themeShade="80"/>
    </w:rPr>
  </w:style>
  <w:style w:type="character" w:customStyle="1" w:styleId="328">
    <w:name w:val="Heading 7 Char"/>
    <w:basedOn w:val="11"/>
    <w:link w:val="8"/>
    <w:semiHidden/>
    <w:uiPriority w:val="3"/>
    <w:rPr>
      <w:rFonts w:asciiTheme="majorHAnsi" w:hAnsiTheme="majorHAnsi" w:eastAsiaTheme="majorEastAsia" w:cstheme="majorBidi"/>
      <w:i/>
      <w:iCs/>
      <w:color w:val="77123A" w:themeColor="accent1" w:themeShade="80"/>
    </w:rPr>
  </w:style>
  <w:style w:type="character" w:customStyle="1" w:styleId="329">
    <w:name w:val="Heading 8 Char"/>
    <w:basedOn w:val="11"/>
    <w:link w:val="9"/>
    <w:semiHidden/>
    <w:uiPriority w:val="3"/>
    <w:rPr>
      <w:rFonts w:asciiTheme="majorHAnsi" w:hAnsiTheme="majorHAnsi" w:eastAsiaTheme="majorEastAsia" w:cstheme="majorBidi"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0">
    <w:name w:val="Heading 9 Char"/>
    <w:basedOn w:val="11"/>
    <w:link w:val="10"/>
    <w:semiHidden/>
    <w:uiPriority w:val="3"/>
    <w:rPr>
      <w:rFonts w:asciiTheme="majorHAnsi" w:hAnsiTheme="majorHAnsi" w:eastAsiaTheme="majorEastAsia" w:cstheme="majorBidi"/>
      <w:i/>
      <w:iCs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1">
    <w:name w:val="HTML Address Char"/>
    <w:basedOn w:val="11"/>
    <w:link w:val="42"/>
    <w:semiHidden/>
    <w:uiPriority w:val="99"/>
    <w:rPr>
      <w:i/>
      <w:iCs/>
    </w:rPr>
  </w:style>
  <w:style w:type="character" w:customStyle="1" w:styleId="332">
    <w:name w:val="HTML Preformatted Char"/>
    <w:basedOn w:val="11"/>
    <w:link w:val="47"/>
    <w:semiHidden/>
    <w:uiPriority w:val="99"/>
    <w:rPr>
      <w:rFonts w:ascii="Consolas" w:hAnsi="Consolas"/>
      <w:sz w:val="22"/>
      <w:szCs w:val="20"/>
    </w:rPr>
  </w:style>
  <w:style w:type="character" w:customStyle="1" w:styleId="333">
    <w:name w:val="Intense Emphasis"/>
    <w:basedOn w:val="11"/>
    <w:semiHidden/>
    <w:unhideWhenUsed/>
    <w:qFormat/>
    <w:uiPriority w:val="21"/>
    <w:rPr>
      <w:i/>
      <w:iCs/>
      <w:color w:val="B21B57" w:themeColor="accent1" w:themeShade="BF"/>
    </w:rPr>
  </w:style>
  <w:style w:type="paragraph" w:styleId="334">
    <w:name w:val="Intense Quote"/>
    <w:basedOn w:val="1"/>
    <w:next w:val="1"/>
    <w:link w:val="335"/>
    <w:semiHidden/>
    <w:unhideWhenUsed/>
    <w:qFormat/>
    <w:uiPriority w:val="30"/>
    <w:pPr>
      <w:pBdr>
        <w:top w:val="single" w:color="E03177" w:themeColor="accent1" w:sz="4" w:space="10"/>
        <w:bottom w:val="single" w:color="E03177" w:themeColor="accent1" w:sz="4" w:space="10"/>
      </w:pBdr>
      <w:spacing w:before="360" w:after="360"/>
      <w:ind w:left="864" w:right="864"/>
      <w:jc w:val="center"/>
    </w:pPr>
    <w:rPr>
      <w:i/>
      <w:iCs/>
      <w:color w:val="B21B57" w:themeColor="accent1" w:themeShade="BF"/>
    </w:rPr>
  </w:style>
  <w:style w:type="character" w:customStyle="1" w:styleId="335">
    <w:name w:val="Intense Quote Char"/>
    <w:basedOn w:val="11"/>
    <w:link w:val="334"/>
    <w:semiHidden/>
    <w:uiPriority w:val="30"/>
    <w:rPr>
      <w:i/>
      <w:iCs/>
      <w:color w:val="B21B57" w:themeColor="accent1" w:themeShade="BF"/>
    </w:rPr>
  </w:style>
  <w:style w:type="character" w:customStyle="1" w:styleId="336">
    <w:name w:val="Intense Reference"/>
    <w:basedOn w:val="11"/>
    <w:semiHidden/>
    <w:unhideWhenUsed/>
    <w:qFormat/>
    <w:uiPriority w:val="32"/>
    <w:rPr>
      <w:b/>
      <w:bCs/>
      <w:smallCaps/>
      <w:color w:val="77123A" w:themeColor="accent1" w:themeShade="80"/>
      <w:spacing w:val="5"/>
    </w:rPr>
  </w:style>
  <w:style w:type="paragraph" w:styleId="337">
    <w:name w:val="List Paragraph"/>
    <w:basedOn w:val="1"/>
    <w:semiHidden/>
    <w:unhideWhenUsed/>
    <w:qFormat/>
    <w:uiPriority w:val="34"/>
    <w:pPr>
      <w:ind w:left="720"/>
      <w:contextualSpacing/>
    </w:pPr>
  </w:style>
  <w:style w:type="table" w:customStyle="1" w:styleId="338">
    <w:name w:val="List Table 1 Light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39">
    <w:name w:val="List Table 1 Light Accent 1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EC83AD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EC83A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340">
    <w:name w:val="List Table 1 Light Accent 2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C0DD89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C0DD8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41">
    <w:name w:val="List Table 1 Light Accent 3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F4CE7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F4CE7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42">
    <w:name w:val="List Table 1 Light Accent 4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F3A471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3A471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43">
    <w:name w:val="List Table 1 Light Accent 5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AB9ACC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AB9A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44">
    <w:name w:val="List Table 1 Light Accent 6"/>
    <w:basedOn w:val="12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75CCE6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75CCE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45">
    <w:name w:val="List Table 2"/>
    <w:basedOn w:val="12"/>
    <w:uiPriority w:val="47"/>
    <w:pPr>
      <w:spacing w:after="0" w:line="240" w:lineRule="auto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6">
    <w:name w:val="List Table 2 Accent 1"/>
    <w:basedOn w:val="12"/>
    <w:uiPriority w:val="47"/>
    <w:pPr>
      <w:spacing w:after="0" w:line="240" w:lineRule="auto"/>
    </w:pPr>
    <w:tblPr>
      <w:tblBorders>
        <w:top w:val="single" w:color="EC83AD" w:themeColor="accent1" w:themeTint="99" w:sz="4" w:space="0"/>
        <w:bottom w:val="single" w:color="EC83AD" w:themeColor="accent1" w:themeTint="99" w:sz="4" w:space="0"/>
        <w:insideH w:val="single" w:color="EC83AD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347">
    <w:name w:val="List Table 2 Accent 2"/>
    <w:basedOn w:val="12"/>
    <w:uiPriority w:val="47"/>
    <w:pPr>
      <w:spacing w:after="0" w:line="240" w:lineRule="auto"/>
    </w:pPr>
    <w:tblPr>
      <w:tblBorders>
        <w:top w:val="single" w:color="C0DD89" w:themeColor="accent2" w:themeTint="99" w:sz="4" w:space="0"/>
        <w:bottom w:val="single" w:color="C0DD89" w:themeColor="accent2" w:themeTint="99" w:sz="4" w:space="0"/>
        <w:insideH w:val="single" w:color="C0DD89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48">
    <w:name w:val="List Table 2 Accent 3"/>
    <w:basedOn w:val="12"/>
    <w:uiPriority w:val="47"/>
    <w:pPr>
      <w:spacing w:after="0" w:line="240" w:lineRule="auto"/>
    </w:pPr>
    <w:tblPr>
      <w:tblBorders>
        <w:top w:val="single" w:color="F4CE78" w:themeColor="accent3" w:themeTint="99" w:sz="4" w:space="0"/>
        <w:bottom w:val="single" w:color="F4CE78" w:themeColor="accent3" w:themeTint="99" w:sz="4" w:space="0"/>
        <w:insideH w:val="single" w:color="F4CE7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49">
    <w:name w:val="List Table 2 Accent 4"/>
    <w:basedOn w:val="12"/>
    <w:uiPriority w:val="47"/>
    <w:pPr>
      <w:spacing w:after="0" w:line="240" w:lineRule="auto"/>
    </w:pPr>
    <w:tblPr>
      <w:tblBorders>
        <w:top w:val="single" w:color="F3A471" w:themeColor="accent4" w:themeTint="99" w:sz="4" w:space="0"/>
        <w:bottom w:val="single" w:color="F3A471" w:themeColor="accent4" w:themeTint="99" w:sz="4" w:space="0"/>
        <w:insideH w:val="single" w:color="F3A471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50">
    <w:name w:val="List Table 2 Accent 5"/>
    <w:basedOn w:val="12"/>
    <w:uiPriority w:val="47"/>
    <w:pPr>
      <w:spacing w:after="0" w:line="240" w:lineRule="auto"/>
    </w:pPr>
    <w:tblPr>
      <w:tblBorders>
        <w:top w:val="single" w:color="AB9ACC" w:themeColor="accent5" w:themeTint="99" w:sz="4" w:space="0"/>
        <w:bottom w:val="single" w:color="AB9ACC" w:themeColor="accent5" w:themeTint="99" w:sz="4" w:space="0"/>
        <w:insideH w:val="single" w:color="AB9ACC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51">
    <w:name w:val="List Table 2 Accent 6"/>
    <w:basedOn w:val="12"/>
    <w:uiPriority w:val="47"/>
    <w:pPr>
      <w:spacing w:after="0" w:line="240" w:lineRule="auto"/>
    </w:pPr>
    <w:tblPr>
      <w:tblBorders>
        <w:top w:val="single" w:color="75CCE6" w:themeColor="accent6" w:themeTint="99" w:sz="4" w:space="0"/>
        <w:bottom w:val="single" w:color="75CCE6" w:themeColor="accent6" w:themeTint="99" w:sz="4" w:space="0"/>
        <w:insideH w:val="single" w:color="75CCE6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52">
    <w:name w:val="List Table 3"/>
    <w:basedOn w:val="12"/>
    <w:uiPriority w:val="4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53">
    <w:name w:val="List Table 3 Accent 1"/>
    <w:basedOn w:val="12"/>
    <w:uiPriority w:val="48"/>
    <w:pPr>
      <w:spacing w:after="0" w:line="240" w:lineRule="auto"/>
    </w:pPr>
    <w:tblPr>
      <w:tblBorders>
        <w:top w:val="single" w:color="E03177" w:themeColor="accent1" w:sz="4" w:space="0"/>
        <w:left w:val="single" w:color="E03177" w:themeColor="accent1" w:sz="4" w:space="0"/>
        <w:bottom w:val="single" w:color="E03177" w:themeColor="accent1" w:sz="4" w:space="0"/>
        <w:right w:val="single" w:color="E03177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03177" w:themeFill="accent1"/>
      </w:tcPr>
    </w:tblStylePr>
    <w:tblStylePr w:type="lastRow">
      <w:rPr>
        <w:b/>
        <w:bCs/>
      </w:rPr>
      <w:tcPr>
        <w:tcBorders>
          <w:top w:val="double" w:color="E03177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03177" w:themeColor="accent1" w:sz="4" w:space="0"/>
          <w:right w:val="single" w:color="E03177" w:themeColor="accent1" w:sz="4" w:space="0"/>
        </w:tcBorders>
      </w:tcPr>
    </w:tblStylePr>
    <w:tblStylePr w:type="band1Horz">
      <w:tcPr>
        <w:tcBorders>
          <w:top w:val="single" w:color="E03177" w:themeColor="accent1" w:sz="4" w:space="0"/>
          <w:bottom w:val="single" w:color="E03177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03177" w:themeColor="accent1" w:sz="4" w:space="0"/>
          <w:left w:val="nil"/>
        </w:tcBorders>
      </w:tcPr>
    </w:tblStylePr>
    <w:tblStylePr w:type="swCell">
      <w:tcPr>
        <w:tcBorders>
          <w:top w:val="double" w:color="E03177" w:themeColor="accent1" w:sz="4" w:space="0"/>
          <w:right w:val="nil"/>
        </w:tcBorders>
      </w:tcPr>
    </w:tblStylePr>
  </w:style>
  <w:style w:type="table" w:customStyle="1" w:styleId="354">
    <w:name w:val="List Table 3 Accent 2"/>
    <w:basedOn w:val="12"/>
    <w:uiPriority w:val="48"/>
    <w:pPr>
      <w:spacing w:after="0" w:line="240" w:lineRule="auto"/>
    </w:pPr>
    <w:tblPr>
      <w:tblBorders>
        <w:top w:val="single" w:color="97C83C" w:themeColor="accent2" w:sz="4" w:space="0"/>
        <w:left w:val="single" w:color="97C83C" w:themeColor="accent2" w:sz="4" w:space="0"/>
        <w:bottom w:val="single" w:color="97C83C" w:themeColor="accent2" w:sz="4" w:space="0"/>
        <w:right w:val="single" w:color="97C83C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7C83C" w:themeFill="accent2"/>
      </w:tcPr>
    </w:tblStylePr>
    <w:tblStylePr w:type="lastRow">
      <w:rPr>
        <w:b/>
        <w:bCs/>
      </w:rPr>
      <w:tcPr>
        <w:tcBorders>
          <w:top w:val="double" w:color="97C83C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97C83C" w:themeColor="accent2" w:sz="4" w:space="0"/>
          <w:right w:val="single" w:color="97C83C" w:themeColor="accent2" w:sz="4" w:space="0"/>
        </w:tcBorders>
      </w:tcPr>
    </w:tblStylePr>
    <w:tblStylePr w:type="band1Horz">
      <w:tcPr>
        <w:tcBorders>
          <w:top w:val="single" w:color="97C83C" w:themeColor="accent2" w:sz="4" w:space="0"/>
          <w:bottom w:val="single" w:color="97C83C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97C83C" w:themeColor="accent2" w:sz="4" w:space="0"/>
          <w:left w:val="nil"/>
        </w:tcBorders>
      </w:tcPr>
    </w:tblStylePr>
    <w:tblStylePr w:type="swCell">
      <w:tcPr>
        <w:tcBorders>
          <w:top w:val="double" w:color="97C83C" w:themeColor="accent2" w:sz="4" w:space="0"/>
          <w:right w:val="nil"/>
        </w:tcBorders>
      </w:tcPr>
    </w:tblStylePr>
  </w:style>
  <w:style w:type="table" w:customStyle="1" w:styleId="355">
    <w:name w:val="List Table 3 Accent 3"/>
    <w:basedOn w:val="12"/>
    <w:uiPriority w:val="48"/>
    <w:pPr>
      <w:spacing w:after="0" w:line="240" w:lineRule="auto"/>
    </w:pPr>
    <w:tblPr>
      <w:tblBorders>
        <w:top w:val="single" w:color="EEAE1F" w:themeColor="accent3" w:sz="4" w:space="0"/>
        <w:left w:val="single" w:color="EEAE1F" w:themeColor="accent3" w:sz="4" w:space="0"/>
        <w:bottom w:val="single" w:color="EEAE1F" w:themeColor="accent3" w:sz="4" w:space="0"/>
        <w:right w:val="single" w:color="EEAE1F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EAE1F" w:themeFill="accent3"/>
      </w:tcPr>
    </w:tblStylePr>
    <w:tblStylePr w:type="lastRow">
      <w:rPr>
        <w:b/>
        <w:bCs/>
      </w:rPr>
      <w:tcPr>
        <w:tcBorders>
          <w:top w:val="double" w:color="EEAE1F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EAE1F" w:themeColor="accent3" w:sz="4" w:space="0"/>
          <w:right w:val="single" w:color="EEAE1F" w:themeColor="accent3" w:sz="4" w:space="0"/>
        </w:tcBorders>
      </w:tcPr>
    </w:tblStylePr>
    <w:tblStylePr w:type="band1Horz">
      <w:tcPr>
        <w:tcBorders>
          <w:top w:val="single" w:color="EEAE1F" w:themeColor="accent3" w:sz="4" w:space="0"/>
          <w:bottom w:val="single" w:color="EEAE1F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EAE1F" w:themeColor="accent3" w:sz="4" w:space="0"/>
          <w:left w:val="nil"/>
        </w:tcBorders>
      </w:tcPr>
    </w:tblStylePr>
    <w:tblStylePr w:type="swCell">
      <w:tcPr>
        <w:tcBorders>
          <w:top w:val="double" w:color="EEAE1F" w:themeColor="accent3" w:sz="4" w:space="0"/>
          <w:right w:val="nil"/>
        </w:tcBorders>
      </w:tcPr>
    </w:tblStylePr>
  </w:style>
  <w:style w:type="table" w:customStyle="1" w:styleId="356">
    <w:name w:val="List Table 3 Accent 4"/>
    <w:basedOn w:val="12"/>
    <w:uiPriority w:val="48"/>
    <w:pPr>
      <w:spacing w:after="0" w:line="240" w:lineRule="auto"/>
    </w:pPr>
    <w:tblPr>
      <w:tblBorders>
        <w:top w:val="single" w:color="EC6814" w:themeColor="accent4" w:sz="4" w:space="0"/>
        <w:left w:val="single" w:color="EC6814" w:themeColor="accent4" w:sz="4" w:space="0"/>
        <w:bottom w:val="single" w:color="EC6814" w:themeColor="accent4" w:sz="4" w:space="0"/>
        <w:right w:val="single" w:color="EC6814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C6814" w:themeFill="accent4"/>
      </w:tcPr>
    </w:tblStylePr>
    <w:tblStylePr w:type="lastRow">
      <w:rPr>
        <w:b/>
        <w:bCs/>
      </w:rPr>
      <w:tcPr>
        <w:tcBorders>
          <w:top w:val="double" w:color="EC6814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C6814" w:themeColor="accent4" w:sz="4" w:space="0"/>
          <w:right w:val="single" w:color="EC6814" w:themeColor="accent4" w:sz="4" w:space="0"/>
        </w:tcBorders>
      </w:tcPr>
    </w:tblStylePr>
    <w:tblStylePr w:type="band1Horz">
      <w:tcPr>
        <w:tcBorders>
          <w:top w:val="single" w:color="EC6814" w:themeColor="accent4" w:sz="4" w:space="0"/>
          <w:bottom w:val="single" w:color="EC6814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C6814" w:themeColor="accent4" w:sz="4" w:space="0"/>
          <w:left w:val="nil"/>
        </w:tcBorders>
      </w:tcPr>
    </w:tblStylePr>
    <w:tblStylePr w:type="swCell">
      <w:tcPr>
        <w:tcBorders>
          <w:top w:val="double" w:color="EC6814" w:themeColor="accent4" w:sz="4" w:space="0"/>
          <w:right w:val="nil"/>
        </w:tcBorders>
      </w:tcPr>
    </w:tblStylePr>
  </w:style>
  <w:style w:type="table" w:customStyle="1" w:styleId="357">
    <w:name w:val="List Table 3 Accent 5"/>
    <w:basedOn w:val="12"/>
    <w:uiPriority w:val="48"/>
    <w:pPr>
      <w:spacing w:after="0" w:line="240" w:lineRule="auto"/>
    </w:pPr>
    <w:tblPr>
      <w:tblBorders>
        <w:top w:val="single" w:color="7458AB" w:themeColor="accent5" w:sz="4" w:space="0"/>
        <w:left w:val="single" w:color="7458AB" w:themeColor="accent5" w:sz="4" w:space="0"/>
        <w:bottom w:val="single" w:color="7458AB" w:themeColor="accent5" w:sz="4" w:space="0"/>
        <w:right w:val="single" w:color="7458AB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458AB" w:themeFill="accent5"/>
      </w:tcPr>
    </w:tblStylePr>
    <w:tblStylePr w:type="lastRow">
      <w:rPr>
        <w:b/>
        <w:bCs/>
      </w:rPr>
      <w:tcPr>
        <w:tcBorders>
          <w:top w:val="double" w:color="7458AB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458AB" w:themeColor="accent5" w:sz="4" w:space="0"/>
          <w:right w:val="single" w:color="7458AB" w:themeColor="accent5" w:sz="4" w:space="0"/>
        </w:tcBorders>
      </w:tcPr>
    </w:tblStylePr>
    <w:tblStylePr w:type="band1Horz">
      <w:tcPr>
        <w:tcBorders>
          <w:top w:val="single" w:color="7458AB" w:themeColor="accent5" w:sz="4" w:space="0"/>
          <w:bottom w:val="single" w:color="7458AB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458AB" w:themeColor="accent5" w:sz="4" w:space="0"/>
          <w:left w:val="nil"/>
        </w:tcBorders>
      </w:tcPr>
    </w:tblStylePr>
    <w:tblStylePr w:type="swCell">
      <w:tcPr>
        <w:tcBorders>
          <w:top w:val="double" w:color="7458AB" w:themeColor="accent5" w:sz="4" w:space="0"/>
          <w:right w:val="nil"/>
        </w:tcBorders>
      </w:tcPr>
    </w:tblStylePr>
  </w:style>
  <w:style w:type="table" w:customStyle="1" w:styleId="358">
    <w:name w:val="List Table 3 Accent 6"/>
    <w:basedOn w:val="12"/>
    <w:uiPriority w:val="48"/>
    <w:pPr>
      <w:spacing w:after="0" w:line="240" w:lineRule="auto"/>
    </w:pPr>
    <w:tblPr>
      <w:tblBorders>
        <w:top w:val="single" w:color="24A5CD" w:themeColor="accent6" w:sz="4" w:space="0"/>
        <w:left w:val="single" w:color="24A5CD" w:themeColor="accent6" w:sz="4" w:space="0"/>
        <w:bottom w:val="single" w:color="24A5CD" w:themeColor="accent6" w:sz="4" w:space="0"/>
        <w:right w:val="single" w:color="24A5CD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24A5CD" w:themeFill="accent6"/>
      </w:tcPr>
    </w:tblStylePr>
    <w:tblStylePr w:type="lastRow">
      <w:rPr>
        <w:b/>
        <w:bCs/>
      </w:rPr>
      <w:tcPr>
        <w:tcBorders>
          <w:top w:val="double" w:color="24A5C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24A5CD" w:themeColor="accent6" w:sz="4" w:space="0"/>
          <w:right w:val="single" w:color="24A5CD" w:themeColor="accent6" w:sz="4" w:space="0"/>
        </w:tcBorders>
      </w:tcPr>
    </w:tblStylePr>
    <w:tblStylePr w:type="band1Horz">
      <w:tcPr>
        <w:tcBorders>
          <w:top w:val="single" w:color="24A5CD" w:themeColor="accent6" w:sz="4" w:space="0"/>
          <w:bottom w:val="single" w:color="24A5CD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24A5CD" w:themeColor="accent6" w:sz="4" w:space="0"/>
          <w:left w:val="nil"/>
        </w:tcBorders>
      </w:tcPr>
    </w:tblStylePr>
    <w:tblStylePr w:type="swCell">
      <w:tcPr>
        <w:tcBorders>
          <w:top w:val="double" w:color="24A5CD" w:themeColor="accent6" w:sz="4" w:space="0"/>
          <w:right w:val="nil"/>
        </w:tcBorders>
      </w:tcPr>
    </w:tblStylePr>
  </w:style>
  <w:style w:type="table" w:customStyle="1" w:styleId="359">
    <w:name w:val="List Table 4"/>
    <w:basedOn w:val="12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0">
    <w:name w:val="List Table 4 Accent 1"/>
    <w:basedOn w:val="12"/>
    <w:uiPriority w:val="49"/>
    <w:pPr>
      <w:spacing w:after="0" w:line="240" w:lineRule="auto"/>
    </w:pPr>
    <w:tblPr>
      <w:tblBorders>
        <w:top w:val="single" w:color="EC83AD" w:themeColor="accent1" w:themeTint="99" w:sz="4" w:space="0"/>
        <w:left w:val="single" w:color="EC83AD" w:themeColor="accent1" w:themeTint="99" w:sz="4" w:space="0"/>
        <w:bottom w:val="single" w:color="EC83AD" w:themeColor="accent1" w:themeTint="99" w:sz="4" w:space="0"/>
        <w:right w:val="single" w:color="EC83AD" w:themeColor="accent1" w:themeTint="99" w:sz="4" w:space="0"/>
        <w:insideH w:val="single" w:color="EC83AD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03177" w:themeColor="accent1" w:sz="4" w:space="0"/>
          <w:left w:val="single" w:color="E03177" w:themeColor="accent1" w:sz="4" w:space="0"/>
          <w:bottom w:val="single" w:color="E03177" w:themeColor="accent1" w:sz="4" w:space="0"/>
          <w:right w:val="single" w:color="E03177" w:themeColor="accent1" w:sz="4" w:space="0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cPr>
        <w:tcBorders>
          <w:top w:val="double" w:color="EC83AD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361">
    <w:name w:val="List Table 4 Accent 2"/>
    <w:basedOn w:val="12"/>
    <w:uiPriority w:val="49"/>
    <w:pPr>
      <w:spacing w:after="0" w:line="240" w:lineRule="auto"/>
    </w:pPr>
    <w:tblPr>
      <w:tblBorders>
        <w:top w:val="single" w:color="C0DD89" w:themeColor="accent2" w:themeTint="99" w:sz="4" w:space="0"/>
        <w:left w:val="single" w:color="C0DD89" w:themeColor="accent2" w:themeTint="99" w:sz="4" w:space="0"/>
        <w:bottom w:val="single" w:color="C0DD89" w:themeColor="accent2" w:themeTint="99" w:sz="4" w:space="0"/>
        <w:right w:val="single" w:color="C0DD89" w:themeColor="accent2" w:themeTint="99" w:sz="4" w:space="0"/>
        <w:insideH w:val="single" w:color="C0DD89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97C83C" w:themeColor="accent2" w:sz="4" w:space="0"/>
          <w:left w:val="single" w:color="97C83C" w:themeColor="accent2" w:sz="4" w:space="0"/>
          <w:bottom w:val="single" w:color="97C83C" w:themeColor="accent2" w:sz="4" w:space="0"/>
          <w:right w:val="single" w:color="97C83C" w:themeColor="accent2" w:sz="4" w:space="0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cPr>
        <w:tcBorders>
          <w:top w:val="double" w:color="C0DD89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62">
    <w:name w:val="List Table 4 Accent 3"/>
    <w:basedOn w:val="12"/>
    <w:uiPriority w:val="49"/>
    <w:pPr>
      <w:spacing w:after="0" w:line="240" w:lineRule="auto"/>
    </w:pPr>
    <w:tblPr>
      <w:tblBorders>
        <w:top w:val="single" w:color="F4CE78" w:themeColor="accent3" w:themeTint="99" w:sz="4" w:space="0"/>
        <w:left w:val="single" w:color="F4CE78" w:themeColor="accent3" w:themeTint="99" w:sz="4" w:space="0"/>
        <w:bottom w:val="single" w:color="F4CE78" w:themeColor="accent3" w:themeTint="99" w:sz="4" w:space="0"/>
        <w:right w:val="single" w:color="F4CE78" w:themeColor="accent3" w:themeTint="99" w:sz="4" w:space="0"/>
        <w:insideH w:val="single" w:color="F4CE7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EAE1F" w:themeColor="accent3" w:sz="4" w:space="0"/>
          <w:left w:val="single" w:color="EEAE1F" w:themeColor="accent3" w:sz="4" w:space="0"/>
          <w:bottom w:val="single" w:color="EEAE1F" w:themeColor="accent3" w:sz="4" w:space="0"/>
          <w:right w:val="single" w:color="EEAE1F" w:themeColor="accent3" w:sz="4" w:space="0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cPr>
        <w:tcBorders>
          <w:top w:val="double" w:color="F4CE7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63">
    <w:name w:val="List Table 4 Accent 4"/>
    <w:basedOn w:val="12"/>
    <w:uiPriority w:val="49"/>
    <w:pPr>
      <w:spacing w:after="0" w:line="240" w:lineRule="auto"/>
    </w:pPr>
    <w:tblPr>
      <w:tblBorders>
        <w:top w:val="single" w:color="F3A471" w:themeColor="accent4" w:themeTint="99" w:sz="4" w:space="0"/>
        <w:left w:val="single" w:color="F3A471" w:themeColor="accent4" w:themeTint="99" w:sz="4" w:space="0"/>
        <w:bottom w:val="single" w:color="F3A471" w:themeColor="accent4" w:themeTint="99" w:sz="4" w:space="0"/>
        <w:right w:val="single" w:color="F3A471" w:themeColor="accent4" w:themeTint="99" w:sz="4" w:space="0"/>
        <w:insideH w:val="single" w:color="F3A471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C6814" w:themeColor="accent4" w:sz="4" w:space="0"/>
          <w:left w:val="single" w:color="EC6814" w:themeColor="accent4" w:sz="4" w:space="0"/>
          <w:bottom w:val="single" w:color="EC6814" w:themeColor="accent4" w:sz="4" w:space="0"/>
          <w:right w:val="single" w:color="EC6814" w:themeColor="accent4" w:sz="4" w:space="0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cPr>
        <w:tcBorders>
          <w:top w:val="double" w:color="F3A471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64">
    <w:name w:val="List Table 4 Accent 5"/>
    <w:basedOn w:val="12"/>
    <w:uiPriority w:val="49"/>
    <w:pPr>
      <w:spacing w:after="0" w:line="240" w:lineRule="auto"/>
    </w:pPr>
    <w:tblPr>
      <w:tblBorders>
        <w:top w:val="single" w:color="AB9ACC" w:themeColor="accent5" w:themeTint="99" w:sz="4" w:space="0"/>
        <w:left w:val="single" w:color="AB9ACC" w:themeColor="accent5" w:themeTint="99" w:sz="4" w:space="0"/>
        <w:bottom w:val="single" w:color="AB9ACC" w:themeColor="accent5" w:themeTint="99" w:sz="4" w:space="0"/>
        <w:right w:val="single" w:color="AB9ACC" w:themeColor="accent5" w:themeTint="99" w:sz="4" w:space="0"/>
        <w:insideH w:val="single" w:color="AB9AC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458AB" w:themeColor="accent5" w:sz="4" w:space="0"/>
          <w:left w:val="single" w:color="7458AB" w:themeColor="accent5" w:sz="4" w:space="0"/>
          <w:bottom w:val="single" w:color="7458AB" w:themeColor="accent5" w:sz="4" w:space="0"/>
          <w:right w:val="single" w:color="7458AB" w:themeColor="accent5" w:sz="4" w:space="0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cPr>
        <w:tcBorders>
          <w:top w:val="double" w:color="AB9AC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65">
    <w:name w:val="List Table 4 Accent 6"/>
    <w:basedOn w:val="12"/>
    <w:uiPriority w:val="49"/>
    <w:pPr>
      <w:spacing w:after="0" w:line="240" w:lineRule="auto"/>
    </w:pPr>
    <w:tblPr>
      <w:tblBorders>
        <w:top w:val="single" w:color="75CCE6" w:themeColor="accent6" w:themeTint="99" w:sz="4" w:space="0"/>
        <w:left w:val="single" w:color="75CCE6" w:themeColor="accent6" w:themeTint="99" w:sz="4" w:space="0"/>
        <w:bottom w:val="single" w:color="75CCE6" w:themeColor="accent6" w:themeTint="99" w:sz="4" w:space="0"/>
        <w:right w:val="single" w:color="75CCE6" w:themeColor="accent6" w:themeTint="99" w:sz="4" w:space="0"/>
        <w:insideH w:val="single" w:color="75CCE6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24A5CD" w:themeColor="accent6" w:sz="4" w:space="0"/>
          <w:left w:val="single" w:color="24A5CD" w:themeColor="accent6" w:sz="4" w:space="0"/>
          <w:bottom w:val="single" w:color="24A5CD" w:themeColor="accent6" w:sz="4" w:space="0"/>
          <w:right w:val="single" w:color="24A5CD" w:themeColor="accent6" w:sz="4" w:space="0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cPr>
        <w:tcBorders>
          <w:top w:val="double" w:color="75CCE6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66">
    <w:name w:val="List Table 5 Dark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7">
    <w:name w:val="List Table 5 Dark Accent 1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03177" w:themeColor="accent1" w:sz="24" w:space="0"/>
        <w:left w:val="single" w:color="E03177" w:themeColor="accent1" w:sz="24" w:space="0"/>
        <w:bottom w:val="single" w:color="E03177" w:themeColor="accent1" w:sz="24" w:space="0"/>
        <w:right w:val="single" w:color="E03177" w:themeColor="accent1" w:sz="24" w:space="0"/>
      </w:tblBorders>
    </w:tblPr>
    <w:tcPr>
      <w:shd w:val="clear" w:color="auto" w:fill="E03177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8">
    <w:name w:val="List Table 5 Dark Accent 2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97C83C" w:themeColor="accent2" w:sz="24" w:space="0"/>
        <w:left w:val="single" w:color="97C83C" w:themeColor="accent2" w:sz="24" w:space="0"/>
        <w:bottom w:val="single" w:color="97C83C" w:themeColor="accent2" w:sz="24" w:space="0"/>
        <w:right w:val="single" w:color="97C83C" w:themeColor="accent2" w:sz="24" w:space="0"/>
      </w:tblBorders>
    </w:tblPr>
    <w:tcPr>
      <w:shd w:val="clear" w:color="auto" w:fill="97C83C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9">
    <w:name w:val="List Table 5 Dark Accent 3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EAE1F" w:themeColor="accent3" w:sz="24" w:space="0"/>
        <w:left w:val="single" w:color="EEAE1F" w:themeColor="accent3" w:sz="24" w:space="0"/>
        <w:bottom w:val="single" w:color="EEAE1F" w:themeColor="accent3" w:sz="24" w:space="0"/>
        <w:right w:val="single" w:color="EEAE1F" w:themeColor="accent3" w:sz="24" w:space="0"/>
      </w:tblBorders>
    </w:tblPr>
    <w:tcPr>
      <w:shd w:val="clear" w:color="auto" w:fill="EEAE1F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0">
    <w:name w:val="List Table 5 Dark Accent 4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C6814" w:themeColor="accent4" w:sz="24" w:space="0"/>
        <w:left w:val="single" w:color="EC6814" w:themeColor="accent4" w:sz="24" w:space="0"/>
        <w:bottom w:val="single" w:color="EC6814" w:themeColor="accent4" w:sz="24" w:space="0"/>
        <w:right w:val="single" w:color="EC6814" w:themeColor="accent4" w:sz="24" w:space="0"/>
      </w:tblBorders>
    </w:tblPr>
    <w:tcPr>
      <w:shd w:val="clear" w:color="auto" w:fill="EC6814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1">
    <w:name w:val="List Table 5 Dark Accent 5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458AB" w:themeColor="accent5" w:sz="24" w:space="0"/>
        <w:left w:val="single" w:color="7458AB" w:themeColor="accent5" w:sz="24" w:space="0"/>
        <w:bottom w:val="single" w:color="7458AB" w:themeColor="accent5" w:sz="24" w:space="0"/>
        <w:right w:val="single" w:color="7458AB" w:themeColor="accent5" w:sz="24" w:space="0"/>
      </w:tblBorders>
    </w:tblPr>
    <w:tcPr>
      <w:shd w:val="clear" w:color="auto" w:fill="7458AB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2">
    <w:name w:val="List Table 5 Dark Accent 6"/>
    <w:basedOn w:val="12"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24A5CD" w:themeColor="accent6" w:sz="24" w:space="0"/>
        <w:left w:val="single" w:color="24A5CD" w:themeColor="accent6" w:sz="24" w:space="0"/>
        <w:bottom w:val="single" w:color="24A5CD" w:themeColor="accent6" w:sz="24" w:space="0"/>
        <w:right w:val="single" w:color="24A5CD" w:themeColor="accent6" w:sz="24" w:space="0"/>
      </w:tblBorders>
    </w:tblPr>
    <w:tcPr>
      <w:shd w:val="clear" w:color="auto" w:fill="24A5CD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3">
    <w:name w:val="List Table 6 Colorful"/>
    <w:basedOn w:val="12"/>
    <w:uiPriority w:val="5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4">
    <w:name w:val="List Table 6 Colorful Accent 1"/>
    <w:basedOn w:val="12"/>
    <w:uiPriority w:val="51"/>
    <w:pPr>
      <w:spacing w:after="0" w:line="240" w:lineRule="auto"/>
    </w:pPr>
    <w:rPr>
      <w:color w:val="B21B57" w:themeColor="accent1" w:themeShade="BF"/>
    </w:rPr>
    <w:tblPr>
      <w:tblBorders>
        <w:top w:val="single" w:color="E03177" w:themeColor="accent1" w:sz="4" w:space="0"/>
        <w:bottom w:val="single" w:color="E03177" w:themeColor="accent1" w:sz="4" w:space="0"/>
      </w:tblBorders>
    </w:tblPr>
    <w:tblStylePr w:type="firstRow">
      <w:rPr>
        <w:b/>
        <w:bCs/>
      </w:rPr>
      <w:tcPr>
        <w:tcBorders>
          <w:bottom w:val="single" w:color="E03177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E03177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</w:style>
  <w:style w:type="table" w:customStyle="1" w:styleId="375">
    <w:name w:val="List Table 6 Colorful Accent 2"/>
    <w:basedOn w:val="12"/>
    <w:uiPriority w:val="51"/>
    <w:pPr>
      <w:spacing w:after="0" w:line="240" w:lineRule="auto"/>
    </w:pPr>
    <w:rPr>
      <w:color w:val="72982B" w:themeColor="accent2" w:themeShade="BF"/>
    </w:rPr>
    <w:tblPr>
      <w:tblBorders>
        <w:top w:val="single" w:color="97C83C" w:themeColor="accent2" w:sz="4" w:space="0"/>
        <w:bottom w:val="single" w:color="97C83C" w:themeColor="accent2" w:sz="4" w:space="0"/>
      </w:tblBorders>
    </w:tblPr>
    <w:tblStylePr w:type="firstRow">
      <w:rPr>
        <w:b/>
        <w:bCs/>
      </w:rPr>
      <w:tcPr>
        <w:tcBorders>
          <w:bottom w:val="single" w:color="97C83C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97C83C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</w:style>
  <w:style w:type="table" w:customStyle="1" w:styleId="376">
    <w:name w:val="List Table 6 Colorful Accent 3"/>
    <w:basedOn w:val="12"/>
    <w:uiPriority w:val="51"/>
    <w:pPr>
      <w:spacing w:after="0" w:line="240" w:lineRule="auto"/>
    </w:pPr>
    <w:rPr>
      <w:color w:val="BC860E" w:themeColor="accent3" w:themeShade="BF"/>
    </w:rPr>
    <w:tblPr>
      <w:tblBorders>
        <w:top w:val="single" w:color="EEAE1F" w:themeColor="accent3" w:sz="4" w:space="0"/>
        <w:bottom w:val="single" w:color="EEAE1F" w:themeColor="accent3" w:sz="4" w:space="0"/>
      </w:tblBorders>
    </w:tblPr>
    <w:tblStylePr w:type="firstRow">
      <w:rPr>
        <w:b/>
        <w:bCs/>
      </w:rPr>
      <w:tcPr>
        <w:tcBorders>
          <w:bottom w:val="single" w:color="EEAE1F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EEAE1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</w:style>
  <w:style w:type="table" w:customStyle="1" w:styleId="377">
    <w:name w:val="List Table 6 Colorful Accent 4"/>
    <w:basedOn w:val="12"/>
    <w:uiPriority w:val="51"/>
    <w:pPr>
      <w:spacing w:after="0" w:line="240" w:lineRule="auto"/>
    </w:pPr>
    <w:rPr>
      <w:color w:val="B24E0E" w:themeColor="accent4" w:themeShade="BF"/>
    </w:rPr>
    <w:tblPr>
      <w:tblBorders>
        <w:top w:val="single" w:color="EC6814" w:themeColor="accent4" w:sz="4" w:space="0"/>
        <w:bottom w:val="single" w:color="EC6814" w:themeColor="accent4" w:sz="4" w:space="0"/>
      </w:tblBorders>
    </w:tblPr>
    <w:tblStylePr w:type="firstRow">
      <w:rPr>
        <w:b/>
        <w:bCs/>
      </w:rPr>
      <w:tcPr>
        <w:tcBorders>
          <w:bottom w:val="single" w:color="EC6814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EC6814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</w:style>
  <w:style w:type="table" w:customStyle="1" w:styleId="378">
    <w:name w:val="List Table 6 Colorful Accent 5"/>
    <w:basedOn w:val="12"/>
    <w:uiPriority w:val="51"/>
    <w:pPr>
      <w:spacing w:after="0" w:line="240" w:lineRule="auto"/>
    </w:pPr>
    <w:rPr>
      <w:color w:val="574181" w:themeColor="accent5" w:themeShade="BF"/>
    </w:rPr>
    <w:tblPr>
      <w:tblBorders>
        <w:top w:val="single" w:color="7458AB" w:themeColor="accent5" w:sz="4" w:space="0"/>
        <w:bottom w:val="single" w:color="7458AB" w:themeColor="accent5" w:sz="4" w:space="0"/>
      </w:tblBorders>
    </w:tblPr>
    <w:tblStylePr w:type="firstRow">
      <w:rPr>
        <w:b/>
        <w:bCs/>
      </w:rPr>
      <w:tcPr>
        <w:tcBorders>
          <w:bottom w:val="single" w:color="7458AB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7458AB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</w:style>
  <w:style w:type="table" w:customStyle="1" w:styleId="379">
    <w:name w:val="List Table 6 Colorful Accent 6"/>
    <w:basedOn w:val="12"/>
    <w:uiPriority w:val="51"/>
    <w:pPr>
      <w:spacing w:after="0" w:line="240" w:lineRule="auto"/>
    </w:pPr>
    <w:rPr>
      <w:color w:val="1B7C9A" w:themeColor="accent6" w:themeShade="BF"/>
    </w:rPr>
    <w:tblPr>
      <w:tblBorders>
        <w:top w:val="single" w:color="24A5CD" w:themeColor="accent6" w:sz="4" w:space="0"/>
        <w:bottom w:val="single" w:color="24A5CD" w:themeColor="accent6" w:sz="4" w:space="0"/>
      </w:tblBorders>
    </w:tblPr>
    <w:tblStylePr w:type="firstRow">
      <w:rPr>
        <w:b/>
        <w:bCs/>
      </w:rPr>
      <w:tcPr>
        <w:tcBorders>
          <w:bottom w:val="single" w:color="24A5CD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24A5C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</w:style>
  <w:style w:type="table" w:customStyle="1" w:styleId="380">
    <w:name w:val="List Table 7 Colorful"/>
    <w:basedOn w:val="12"/>
    <w:uiPriority w:val="5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1">
    <w:name w:val="List Table 7 Colorful Accent 1"/>
    <w:basedOn w:val="12"/>
    <w:uiPriority w:val="52"/>
    <w:pPr>
      <w:spacing w:after="0" w:line="240" w:lineRule="auto"/>
    </w:pPr>
    <w:rPr>
      <w:color w:val="B21B57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03177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03177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03177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03177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F8D5E3" w:themeFill="accent1" w:themeFillTint="33"/>
      </w:tcPr>
    </w:tblStylePr>
    <w:tblStylePr w:type="band1Horz">
      <w:tcPr>
        <w:shd w:val="clear" w:color="auto" w:fill="F8D5E3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2">
    <w:name w:val="List Table 7 Colorful Accent 2"/>
    <w:basedOn w:val="12"/>
    <w:uiPriority w:val="52"/>
    <w:pPr>
      <w:spacing w:after="0" w:line="240" w:lineRule="auto"/>
    </w:pPr>
    <w:rPr>
      <w:color w:val="72982B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97C83C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97C83C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97C83C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97C83C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EAF3D7" w:themeFill="accent2" w:themeFillTint="33"/>
      </w:tcPr>
    </w:tblStylePr>
    <w:tblStylePr w:type="band1Horz">
      <w:tcPr>
        <w:shd w:val="clear" w:color="auto" w:fill="EAF3D7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3">
    <w:name w:val="List Table 7 Colorful Accent 3"/>
    <w:basedOn w:val="12"/>
    <w:uiPriority w:val="52"/>
    <w:pPr>
      <w:spacing w:after="0" w:line="240" w:lineRule="auto"/>
    </w:pPr>
    <w:rPr>
      <w:color w:val="BC860E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EAE1F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EAE1F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EAE1F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EAE1F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ED2" w:themeFill="accent3" w:themeFillTint="33"/>
      </w:tcPr>
    </w:tblStylePr>
    <w:tblStylePr w:type="band1Horz">
      <w:tcPr>
        <w:shd w:val="clear" w:color="auto" w:fill="FBEED2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4">
    <w:name w:val="List Table 7 Colorful Accent 4"/>
    <w:basedOn w:val="12"/>
    <w:uiPriority w:val="52"/>
    <w:pPr>
      <w:spacing w:after="0" w:line="240" w:lineRule="auto"/>
    </w:pPr>
    <w:rPr>
      <w:color w:val="B24E0E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C6814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C681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C6814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C6814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0CF" w:themeFill="accent4" w:themeFillTint="33"/>
      </w:tcPr>
    </w:tblStylePr>
    <w:tblStylePr w:type="band1Horz">
      <w:tcPr>
        <w:shd w:val="clear" w:color="auto" w:fill="FBE0CF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5">
    <w:name w:val="List Table 7 Colorful Accent 5"/>
    <w:basedOn w:val="12"/>
    <w:uiPriority w:val="52"/>
    <w:pPr>
      <w:spacing w:after="0" w:line="240" w:lineRule="auto"/>
    </w:pPr>
    <w:rPr>
      <w:color w:val="574181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458AB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458AB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458AB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458AB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E3DDEE" w:themeFill="accent5" w:themeFillTint="33"/>
      </w:tcPr>
    </w:tblStylePr>
    <w:tblStylePr w:type="band1Horz">
      <w:tcPr>
        <w:shd w:val="clear" w:color="auto" w:fill="E3DDEE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6">
    <w:name w:val="List Table 7 Colorful Accent 6"/>
    <w:basedOn w:val="12"/>
    <w:uiPriority w:val="52"/>
    <w:pPr>
      <w:spacing w:after="0" w:line="240" w:lineRule="auto"/>
    </w:pPr>
    <w:rPr>
      <w:color w:val="1B7C9A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24A5C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24A5C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24A5C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24A5CD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D1EEF6" w:themeFill="accent6" w:themeFillTint="33"/>
      </w:tcPr>
    </w:tblStylePr>
    <w:tblStylePr w:type="band1Horz">
      <w:tcPr>
        <w:shd w:val="clear" w:color="auto" w:fill="D1EEF6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87">
    <w:name w:val="Macro Text Char"/>
    <w:basedOn w:val="11"/>
    <w:link w:val="83"/>
    <w:semiHidden/>
    <w:uiPriority w:val="99"/>
    <w:rPr>
      <w:rFonts w:ascii="Consolas" w:hAnsi="Consolas"/>
      <w:sz w:val="22"/>
      <w:szCs w:val="20"/>
    </w:rPr>
  </w:style>
  <w:style w:type="character" w:customStyle="1" w:styleId="388">
    <w:name w:val="Message Header Char"/>
    <w:basedOn w:val="11"/>
    <w:link w:val="84"/>
    <w:semiHidden/>
    <w:uiPriority w:val="99"/>
    <w:rPr>
      <w:rFonts w:asciiTheme="majorHAnsi" w:hAnsiTheme="majorHAnsi" w:eastAsiaTheme="majorEastAsia" w:cstheme="majorBidi"/>
      <w:shd w:val="pct20" w:color="auto" w:fill="auto"/>
    </w:rPr>
  </w:style>
  <w:style w:type="character" w:customStyle="1" w:styleId="389">
    <w:name w:val="Note Heading Char"/>
    <w:basedOn w:val="11"/>
    <w:link w:val="87"/>
    <w:semiHidden/>
    <w:uiPriority w:val="99"/>
  </w:style>
  <w:style w:type="table" w:customStyle="1" w:styleId="390">
    <w:name w:val="Plain Table 1"/>
    <w:basedOn w:val="12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1">
    <w:name w:val="Plain Table 2"/>
    <w:basedOn w:val="12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2">
    <w:name w:val="Plain Table 3"/>
    <w:basedOn w:val="12"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3">
    <w:name w:val="Plain Table 4"/>
    <w:basedOn w:val="12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94">
    <w:name w:val="Plain Table 5"/>
    <w:basedOn w:val="12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95">
    <w:name w:val="Plain Text Char"/>
    <w:basedOn w:val="11"/>
    <w:link w:val="89"/>
    <w:semiHidden/>
    <w:uiPriority w:val="99"/>
    <w:rPr>
      <w:rFonts w:ascii="Consolas" w:hAnsi="Consolas"/>
      <w:sz w:val="22"/>
      <w:szCs w:val="21"/>
    </w:rPr>
  </w:style>
  <w:style w:type="paragraph" w:styleId="396">
    <w:name w:val="Quote"/>
    <w:basedOn w:val="1"/>
    <w:next w:val="1"/>
    <w:link w:val="397"/>
    <w:semiHidden/>
    <w:unhideWhenUsed/>
    <w:qFormat/>
    <w:uiPriority w:val="29"/>
    <w:pPr>
      <w:spacing w:before="20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7">
    <w:name w:val="Quote Char"/>
    <w:basedOn w:val="11"/>
    <w:link w:val="396"/>
    <w:semiHidden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8">
    <w:name w:val="Salutation Char"/>
    <w:basedOn w:val="11"/>
    <w:link w:val="90"/>
    <w:semiHidden/>
    <w:uiPriority w:val="99"/>
  </w:style>
  <w:style w:type="character" w:customStyle="1" w:styleId="399">
    <w:name w:val="Signature Char"/>
    <w:basedOn w:val="11"/>
    <w:link w:val="91"/>
    <w:semiHidden/>
    <w:uiPriority w:val="99"/>
  </w:style>
  <w:style w:type="character" w:customStyle="1" w:styleId="400">
    <w:name w:val="Subtle Emphasis"/>
    <w:basedOn w:val="11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1">
    <w:name w:val="Subtle Reference"/>
    <w:basedOn w:val="11"/>
    <w:semiHidden/>
    <w:unhideWhenUsed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402">
    <w:name w:val="Grid Table Light"/>
    <w:basedOn w:val="12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403">
    <w:name w:val="TOC Heading"/>
    <w:basedOn w:val="2"/>
    <w:next w:val="1"/>
    <w:semiHidden/>
    <w:unhideWhenUsed/>
    <w:qFormat/>
    <w:uiPriority w:val="39"/>
    <w:pPr>
      <w:spacing w:before="240" w:after="0" w:line="312" w:lineRule="auto"/>
      <w:contextualSpacing w:val="0"/>
      <w:outlineLvl w:val="9"/>
    </w:pPr>
    <w:rPr>
      <w:rFonts w:asciiTheme="majorHAnsi" w:hAnsiTheme="majorHAnsi" w:eastAsiaTheme="majorEastAsia" w:cstheme="majorBidi"/>
      <w:b w:val="0"/>
      <w:bCs w:val="0"/>
      <w:color w:val="B21B57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RA%20.DESKTOP-2BVC6B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359EC8B14904A249F1FA129175CA95F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F4D798-26C6-4246-A8C6-527C60A5756E}"/>
      </w:docPartPr>
      <w:docPartBody>
        <w:p>
          <w:pPr>
            <w:pStyle w:val="4"/>
          </w:pPr>
          <w:r>
            <w:t>────</w:t>
          </w:r>
        </w:p>
      </w:docPartBody>
    </w:docPart>
    <w:docPart>
      <w:docPartPr>
        <w:name w:val="699D39B09D6848B4BED3F515CC923D76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B014B-8300-4D28-999D-B38BA05BB5DA}"/>
      </w:docPartPr>
      <w:docPartBody>
        <w:p>
          <w:pPr>
            <w:pStyle w:val="5"/>
          </w:pPr>
          <w:r>
            <w:t>────</w:t>
          </w:r>
        </w:p>
      </w:docPartBody>
    </w:docPart>
    <w:docPart>
      <w:docPartPr>
        <w:name w:val="4870BF40999647FE8F4D33415FCC3272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C55977-E7FF-4ED1-8E41-DD71B9E521D8}"/>
      </w:docPartPr>
      <w:docPartBody>
        <w:p>
          <w:pPr>
            <w:pStyle w:val="6"/>
          </w:pPr>
          <w:r>
            <w:t>────</w:t>
          </w:r>
        </w:p>
      </w:docPartBody>
    </w:docPart>
    <w:docPart>
      <w:docPartPr>
        <w:name w:val="044685E535A24A769A7F54223AF140C1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F69217-D2C7-4589-8AC3-BDB8509D7C59}"/>
      </w:docPartPr>
      <w:docPartBody>
        <w:p>
          <w:pPr>
            <w:pStyle w:val="7"/>
          </w:pPr>
          <w:r>
            <w:t>────</w:t>
          </w:r>
        </w:p>
      </w:docPartBody>
    </w:docPart>
    <w:docPart>
      <w:docPartPr>
        <w:name w:val="BE4FB19B1D7C4CA483A6CF8974D60AE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582C24-467B-4817-9D62-D4F32AD780D1}"/>
      </w:docPartPr>
      <w:docPartBody>
        <w:p>
          <w:pPr>
            <w:pStyle w:val="8"/>
          </w:pPr>
          <w:r>
            <w:t>Telephone</w:t>
          </w:r>
        </w:p>
      </w:docPartBody>
    </w:docPart>
    <w:docPart>
      <w:docPartPr>
        <w:name w:val="02A50FF8B021463A85D8DB02420EF765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4B717D-9817-42DC-8465-9F968338B17D}"/>
      </w:docPartPr>
      <w:docPartBody>
        <w:p>
          <w:pPr>
            <w:pStyle w:val="9"/>
          </w:pPr>
          <w:r>
            <w:t>Web Address</w:t>
          </w:r>
        </w:p>
      </w:docPartBody>
    </w:docPart>
    <w:docPart>
      <w:docPartPr>
        <w:name w:val="45C70D0B392D473381DB44E7530CC7D4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508A51-2ED9-4F33-B96C-8763BADB241D}"/>
      </w:docPartPr>
      <w:docPartBody>
        <w:p>
          <w:pPr>
            <w:pStyle w:val="10"/>
          </w:pPr>
          <w:r>
            <w:t>Dates and Times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8"/>
    <w:rsid w:val="000D0ABD"/>
    <w:rsid w:val="001076B6"/>
    <w:rsid w:val="00121E3F"/>
    <w:rsid w:val="00252E52"/>
    <w:rsid w:val="00281A15"/>
    <w:rsid w:val="003D6DF2"/>
    <w:rsid w:val="00830078"/>
    <w:rsid w:val="008C3126"/>
    <w:rsid w:val="009160BD"/>
    <w:rsid w:val="00A23330"/>
    <w:rsid w:val="00D30C0F"/>
    <w:rsid w:val="00EA72DD"/>
    <w:rsid w:val="00F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359EC8B14904A249F1FA129175CA95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699D39B09D6848B4BED3F515CC923D7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4870BF40999647FE8F4D33415FCC327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044685E535A24A769A7F54223AF140C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BE4FB19B1D7C4CA483A6CF8974D60AE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02A50FF8B021463A85D8DB02420EF765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45C70D0B392D473381DB44E7530CC7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Pages>3</Pages>
  <Words>141</Words>
  <Characters>810</Characters>
  <Lines>6</Lines>
  <Paragraphs>1</Paragraphs>
  <TotalTime>14</TotalTime>
  <ScaleCrop>false</ScaleCrop>
  <LinksUpToDate>false</LinksUpToDate>
  <CharactersWithSpaces>950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2022-07-05T18:09:00Z</dcterms:created>
  <dc:creator>YRA</dc:creator>
  <cp:lastModifiedBy>dfred</cp:lastModifiedBy>
  <cp:lastPrinted>2020-01-21T02:38:00Z</cp:lastPrinted>
  <dcterms:modified xsi:type="dcterms:W3CDTF">2023-01-05T01:58:41Z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KSOProductBuildVer">
    <vt:lpwstr>1033-11.2.0.11214</vt:lpwstr>
  </property>
  <property fmtid="{D5CDD505-2E9C-101B-9397-08002B2CF9AE}" pid="4" name="ICV">
    <vt:lpwstr>96D111528EF94E8A8BBC9D2A16893581</vt:lpwstr>
  </property>
</Properties>
</file>